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D209" w14:textId="48CDF9EE" w:rsidR="00404635" w:rsidRPr="00EF6633" w:rsidRDefault="00404635" w:rsidP="00404635">
      <w:pPr>
        <w:spacing w:before="100" w:beforeAutospacing="1" w:after="100" w:afterAutospacing="1" w:line="240" w:lineRule="auto"/>
        <w:jc w:val="center"/>
        <w:rPr>
          <w:rFonts w:ascii="Times New Roman" w:eastAsia="Times New Roman" w:hAnsi="Times New Roman" w:cs="Times New Roman"/>
          <w:b/>
          <w:iCs/>
          <w:lang w:eastAsia="en-GB"/>
        </w:rPr>
      </w:pPr>
      <w:r w:rsidRPr="00EF6633">
        <w:rPr>
          <w:rFonts w:ascii="Times New Roman" w:eastAsia="Times New Roman" w:hAnsi="Times New Roman" w:cs="Times New Roman"/>
          <w:b/>
          <w:iCs/>
          <w:lang w:eastAsia="en-GB"/>
        </w:rPr>
        <w:t>What’s Wrong with Anti</w:t>
      </w:r>
      <w:r w:rsidR="001A2A66">
        <w:rPr>
          <w:rFonts w:ascii="Times New Roman" w:eastAsia="Times New Roman" w:hAnsi="Times New Roman" w:cs="Times New Roman"/>
          <w:b/>
          <w:iCs/>
          <w:lang w:eastAsia="en-GB"/>
        </w:rPr>
        <w:t>s</w:t>
      </w:r>
      <w:r w:rsidRPr="00EF6633">
        <w:rPr>
          <w:rFonts w:ascii="Times New Roman" w:eastAsia="Times New Roman" w:hAnsi="Times New Roman" w:cs="Times New Roman"/>
          <w:b/>
          <w:iCs/>
          <w:lang w:eastAsia="en-GB"/>
        </w:rPr>
        <w:t>emitism?</w:t>
      </w:r>
    </w:p>
    <w:p w14:paraId="653F5DA3" w14:textId="77777777" w:rsidR="00404635" w:rsidRPr="00EF6633" w:rsidRDefault="00404635" w:rsidP="00404635">
      <w:pPr>
        <w:spacing w:before="100" w:beforeAutospacing="1" w:after="100" w:afterAutospacing="1" w:line="240" w:lineRule="auto"/>
        <w:jc w:val="center"/>
        <w:rPr>
          <w:rFonts w:ascii="Times New Roman" w:eastAsia="Times New Roman" w:hAnsi="Times New Roman" w:cs="Times New Roman"/>
          <w:b/>
          <w:iCs/>
          <w:lang w:eastAsia="en-GB"/>
        </w:rPr>
      </w:pPr>
      <w:r w:rsidRPr="00EF6633">
        <w:rPr>
          <w:rFonts w:ascii="Times New Roman" w:eastAsia="Times New Roman" w:hAnsi="Times New Roman" w:cs="Times New Roman"/>
          <w:b/>
          <w:iCs/>
          <w:lang w:eastAsia="en-GB"/>
        </w:rPr>
        <w:t>Dr Roland Clark</w:t>
      </w:r>
    </w:p>
    <w:p w14:paraId="4AF82329" w14:textId="03E72E2B" w:rsidR="00404635" w:rsidRPr="00E4077C" w:rsidRDefault="00404635" w:rsidP="00404635">
      <w:pPr>
        <w:spacing w:before="100" w:beforeAutospacing="1" w:after="100" w:afterAutospacing="1" w:line="240" w:lineRule="auto"/>
        <w:rPr>
          <w:rFonts w:ascii="Times New Roman" w:eastAsia="Times New Roman" w:hAnsi="Times New Roman" w:cs="Times New Roman"/>
          <w:color w:val="000000" w:themeColor="text1"/>
          <w:lang w:eastAsia="en-GB"/>
        </w:rPr>
      </w:pPr>
      <w:r w:rsidRPr="00E4077C">
        <w:rPr>
          <w:rFonts w:ascii="Times New Roman" w:eastAsia="Times New Roman" w:hAnsi="Times New Roman" w:cs="Times New Roman"/>
          <w:iCs/>
          <w:color w:val="000000" w:themeColor="text1"/>
          <w:lang w:eastAsia="en-GB"/>
        </w:rPr>
        <w:t>Anti</w:t>
      </w:r>
      <w:r w:rsidR="001A2A66" w:rsidRPr="00E4077C">
        <w:rPr>
          <w:rFonts w:ascii="Times New Roman" w:eastAsia="Times New Roman" w:hAnsi="Times New Roman" w:cs="Times New Roman"/>
          <w:iCs/>
          <w:color w:val="000000" w:themeColor="text1"/>
          <w:lang w:eastAsia="en-GB"/>
        </w:rPr>
        <w:t>s</w:t>
      </w:r>
      <w:r w:rsidRPr="00E4077C">
        <w:rPr>
          <w:rFonts w:ascii="Times New Roman" w:eastAsia="Times New Roman" w:hAnsi="Times New Roman" w:cs="Times New Roman"/>
          <w:iCs/>
          <w:color w:val="000000" w:themeColor="text1"/>
          <w:lang w:eastAsia="en-GB"/>
        </w:rPr>
        <w:t>emitism is dangerous because of what it reveals about people and systems, not just in and of itself. </w:t>
      </w:r>
      <w:r w:rsidRPr="00E4077C">
        <w:rPr>
          <w:rFonts w:ascii="Times New Roman" w:eastAsia="Times New Roman" w:hAnsi="Times New Roman" w:cs="Times New Roman"/>
          <w:color w:val="000000" w:themeColor="text1"/>
          <w:lang w:eastAsia="en-GB"/>
        </w:rPr>
        <w:t>In 2010, a British journalist born in Poland, </w:t>
      </w:r>
      <w:proofErr w:type="spellStart"/>
      <w:r w:rsidRPr="00E4077C">
        <w:rPr>
          <w:rFonts w:ascii="Times New Roman" w:eastAsia="Times New Roman" w:hAnsi="Times New Roman" w:cs="Times New Roman"/>
          <w:color w:val="000000" w:themeColor="text1"/>
          <w:lang w:eastAsia="en-GB"/>
        </w:rPr>
        <w:t>Ewa</w:t>
      </w:r>
      <w:proofErr w:type="spellEnd"/>
      <w:r w:rsidRPr="00E4077C">
        <w:rPr>
          <w:rFonts w:ascii="Times New Roman" w:eastAsia="Times New Roman" w:hAnsi="Times New Roman" w:cs="Times New Roman"/>
          <w:color w:val="000000" w:themeColor="text1"/>
          <w:lang w:eastAsia="en-GB"/>
        </w:rPr>
        <w:t xml:space="preserve"> </w:t>
      </w:r>
      <w:proofErr w:type="spellStart"/>
      <w:r w:rsidRPr="00E4077C">
        <w:rPr>
          <w:rFonts w:ascii="Times New Roman" w:eastAsia="Times New Roman" w:hAnsi="Times New Roman" w:cs="Times New Roman"/>
          <w:color w:val="000000" w:themeColor="text1"/>
          <w:lang w:eastAsia="en-GB"/>
        </w:rPr>
        <w:t>Jasiewicz</w:t>
      </w:r>
      <w:proofErr w:type="spellEnd"/>
      <w:r w:rsidRPr="00E4077C">
        <w:rPr>
          <w:rFonts w:ascii="Times New Roman" w:eastAsia="Times New Roman" w:hAnsi="Times New Roman" w:cs="Times New Roman"/>
          <w:color w:val="000000" w:themeColor="text1"/>
          <w:lang w:eastAsia="en-GB"/>
        </w:rPr>
        <w:t xml:space="preserve">, spray-painted the words, “Free Gaza and Palestine” on part of the wall of the old Warsaw Ghetto, together with Yonatan Shapira, a former captain in the Israel </w:t>
      </w:r>
      <w:proofErr w:type="spellStart"/>
      <w:r w:rsidRPr="00E4077C">
        <w:rPr>
          <w:rFonts w:ascii="Times New Roman" w:eastAsia="Times New Roman" w:hAnsi="Times New Roman" w:cs="Times New Roman"/>
          <w:color w:val="000000" w:themeColor="text1"/>
          <w:lang w:eastAsia="en-GB"/>
        </w:rPr>
        <w:t>Defense</w:t>
      </w:r>
      <w:proofErr w:type="spellEnd"/>
      <w:r w:rsidRPr="00E4077C">
        <w:rPr>
          <w:rFonts w:ascii="Times New Roman" w:eastAsia="Times New Roman" w:hAnsi="Times New Roman" w:cs="Times New Roman"/>
          <w:color w:val="000000" w:themeColor="text1"/>
          <w:lang w:eastAsia="en-GB"/>
        </w:rPr>
        <w:t xml:space="preserve"> Forces.</w:t>
      </w:r>
      <w:r w:rsidR="00E4077C" w:rsidRPr="00E4077C">
        <w:rPr>
          <w:rStyle w:val="EndnoteReference"/>
          <w:rFonts w:ascii="Times New Roman" w:eastAsia="Times New Roman" w:hAnsi="Times New Roman" w:cs="Times New Roman"/>
          <w:color w:val="000000" w:themeColor="text1"/>
          <w:lang w:eastAsia="en-GB"/>
        </w:rPr>
        <w:endnoteReference w:id="1"/>
      </w:r>
      <w:r w:rsidRPr="00E4077C">
        <w:rPr>
          <w:rFonts w:ascii="Times New Roman" w:eastAsia="Times New Roman" w:hAnsi="Times New Roman" w:cs="Times New Roman"/>
          <w:color w:val="000000" w:themeColor="text1"/>
          <w:lang w:eastAsia="en-GB"/>
        </w:rPr>
        <w:t xml:space="preserve"> She has since apologized for her “lack of awareness” and the pain she caused the survivors of the Holocaust and their families — some 300,000 people lost their lives 75 years ago, after an uprising in April 1943.</w:t>
      </w:r>
      <w:r w:rsidR="00E4077C" w:rsidRPr="00E4077C">
        <w:rPr>
          <w:rStyle w:val="EndnoteReference"/>
          <w:rFonts w:ascii="Times New Roman" w:eastAsia="Times New Roman" w:hAnsi="Times New Roman" w:cs="Times New Roman"/>
          <w:color w:val="000000" w:themeColor="text1"/>
          <w:lang w:eastAsia="en-GB"/>
        </w:rPr>
        <w:endnoteReference w:id="2"/>
      </w:r>
      <w:r w:rsidRPr="00E4077C">
        <w:rPr>
          <w:rFonts w:ascii="Times New Roman" w:eastAsia="Times New Roman" w:hAnsi="Times New Roman" w:cs="Times New Roman"/>
          <w:color w:val="000000" w:themeColor="text1"/>
          <w:lang w:eastAsia="en-GB"/>
        </w:rPr>
        <w:t xml:space="preserve"> However, </w:t>
      </w:r>
      <w:proofErr w:type="spellStart"/>
      <w:r w:rsidRPr="00E4077C">
        <w:rPr>
          <w:rFonts w:ascii="Times New Roman" w:eastAsia="Times New Roman" w:hAnsi="Times New Roman" w:cs="Times New Roman"/>
          <w:color w:val="000000" w:themeColor="text1"/>
          <w:lang w:eastAsia="en-GB"/>
        </w:rPr>
        <w:t>Jasiewicz</w:t>
      </w:r>
      <w:proofErr w:type="spellEnd"/>
      <w:r w:rsidRPr="00E4077C">
        <w:rPr>
          <w:rFonts w:ascii="Times New Roman" w:eastAsia="Times New Roman" w:hAnsi="Times New Roman" w:cs="Times New Roman"/>
          <w:color w:val="000000" w:themeColor="text1"/>
          <w:lang w:eastAsia="en-GB"/>
        </w:rPr>
        <w:t xml:space="preserve"> insists that this was not a Warsaw Ghetto memorial but a “pre-existing and regularly used site of free expression and artwork in the territory of the old ghetto which covers a substantial area of the city of Warsaw.”</w:t>
      </w:r>
      <w:r w:rsidR="00E4077C" w:rsidRPr="00E4077C">
        <w:rPr>
          <w:rStyle w:val="EndnoteReference"/>
          <w:rFonts w:ascii="Times New Roman" w:eastAsia="Times New Roman" w:hAnsi="Times New Roman" w:cs="Times New Roman"/>
          <w:color w:val="000000" w:themeColor="text1"/>
          <w:lang w:eastAsia="en-GB"/>
        </w:rPr>
        <w:endnoteReference w:id="3"/>
      </w:r>
    </w:p>
    <w:p w14:paraId="2C69B9C8" w14:textId="5282421A" w:rsidR="00404635" w:rsidRPr="00E4077C" w:rsidRDefault="00404635" w:rsidP="00404635">
      <w:pPr>
        <w:spacing w:before="100" w:beforeAutospacing="1" w:after="100" w:afterAutospacing="1" w:line="240" w:lineRule="auto"/>
        <w:rPr>
          <w:rFonts w:ascii="Times New Roman" w:eastAsia="Times New Roman" w:hAnsi="Times New Roman" w:cs="Times New Roman"/>
          <w:color w:val="000000" w:themeColor="text1"/>
          <w:lang w:eastAsia="en-GB"/>
        </w:rPr>
      </w:pPr>
      <w:r w:rsidRPr="00E4077C">
        <w:rPr>
          <w:rFonts w:ascii="Times New Roman" w:eastAsia="Times New Roman" w:hAnsi="Times New Roman" w:cs="Times New Roman"/>
          <w:color w:val="000000" w:themeColor="text1"/>
          <w:lang w:eastAsia="en-GB"/>
        </w:rPr>
        <w:t>Nonetheless, it is hard to believe that she did not know that the wall had historical significance. Despite being involved in anti-racist and anti-fascist activism, this is not the only time </w:t>
      </w:r>
      <w:proofErr w:type="spellStart"/>
      <w:r w:rsidRPr="00E4077C">
        <w:rPr>
          <w:rFonts w:ascii="Times New Roman" w:eastAsia="Times New Roman" w:hAnsi="Times New Roman" w:cs="Times New Roman"/>
          <w:color w:val="000000" w:themeColor="text1"/>
          <w:lang w:eastAsia="en-GB"/>
        </w:rPr>
        <w:t>Jasiewicz</w:t>
      </w:r>
      <w:proofErr w:type="spellEnd"/>
      <w:r w:rsidRPr="00E4077C">
        <w:rPr>
          <w:rFonts w:ascii="Times New Roman" w:eastAsia="Times New Roman" w:hAnsi="Times New Roman" w:cs="Times New Roman"/>
          <w:color w:val="000000" w:themeColor="text1"/>
          <w:lang w:eastAsia="en-GB"/>
        </w:rPr>
        <w:t xml:space="preserve"> has been accused of being “insensitive” in her struggle to stop the suffering and death caused by the Israeli occupation of the Palestinian territories.</w:t>
      </w:r>
      <w:r w:rsidR="00E4077C" w:rsidRPr="00E4077C">
        <w:rPr>
          <w:rStyle w:val="EndnoteReference"/>
          <w:rFonts w:ascii="Times New Roman" w:eastAsia="Times New Roman" w:hAnsi="Times New Roman" w:cs="Times New Roman"/>
          <w:color w:val="000000" w:themeColor="text1"/>
          <w:lang w:eastAsia="en-GB"/>
        </w:rPr>
        <w:endnoteReference w:id="4"/>
      </w:r>
    </w:p>
    <w:p w14:paraId="6F08F7FC" w14:textId="1BE1F6FE" w:rsidR="00404635" w:rsidRPr="005F0F9E" w:rsidRDefault="00404635" w:rsidP="00404635">
      <w:pPr>
        <w:spacing w:before="100" w:beforeAutospacing="1" w:after="100" w:afterAutospacing="1" w:line="240" w:lineRule="auto"/>
        <w:rPr>
          <w:rFonts w:ascii="Times New Roman" w:eastAsia="Times New Roman" w:hAnsi="Times New Roman" w:cs="Times New Roman"/>
          <w:color w:val="000000" w:themeColor="text1"/>
          <w:lang w:eastAsia="en-GB"/>
        </w:rPr>
      </w:pPr>
      <w:r w:rsidRPr="00E4077C">
        <w:rPr>
          <w:rFonts w:ascii="Times New Roman" w:eastAsia="Times New Roman" w:hAnsi="Times New Roman" w:cs="Times New Roman"/>
          <w:color w:val="000000" w:themeColor="text1"/>
          <w:lang w:eastAsia="en-GB"/>
        </w:rPr>
        <w:t xml:space="preserve">The scandal has re-emerged now, eight years later, because </w:t>
      </w:r>
      <w:proofErr w:type="spellStart"/>
      <w:r w:rsidRPr="00E4077C">
        <w:rPr>
          <w:rFonts w:ascii="Times New Roman" w:eastAsia="Times New Roman" w:hAnsi="Times New Roman" w:cs="Times New Roman"/>
          <w:color w:val="000000" w:themeColor="text1"/>
          <w:lang w:eastAsia="en-GB"/>
        </w:rPr>
        <w:t>Jasiewicz</w:t>
      </w:r>
      <w:proofErr w:type="spellEnd"/>
      <w:r w:rsidRPr="00E4077C">
        <w:rPr>
          <w:rFonts w:ascii="Times New Roman" w:eastAsia="Times New Roman" w:hAnsi="Times New Roman" w:cs="Times New Roman"/>
          <w:color w:val="000000" w:themeColor="text1"/>
          <w:lang w:eastAsia="en-GB"/>
        </w:rPr>
        <w:t xml:space="preserve"> was invited to speak alongside </w:t>
      </w:r>
      <w:hyperlink r:id="rId8" w:tgtFrame="_blank" w:history="1">
        <w:r w:rsidRPr="005F0F9E">
          <w:rPr>
            <w:rFonts w:ascii="Times New Roman" w:eastAsia="Times New Roman" w:hAnsi="Times New Roman" w:cs="Times New Roman"/>
            <w:color w:val="000000" w:themeColor="text1"/>
            <w:lang w:eastAsia="en-GB"/>
          </w:rPr>
          <w:t>UK Labour Party leader Jeremy Corbyn</w:t>
        </w:r>
      </w:hyperlink>
      <w:r w:rsidRPr="005F0F9E">
        <w:rPr>
          <w:rFonts w:ascii="Times New Roman" w:eastAsia="Times New Roman" w:hAnsi="Times New Roman" w:cs="Times New Roman"/>
          <w:color w:val="000000" w:themeColor="text1"/>
          <w:lang w:eastAsia="en-GB"/>
        </w:rPr>
        <w:t> and others at a “fringe festival” organized by Momentum, a left-wing organization affiliated with Labour.</w:t>
      </w:r>
      <w:r w:rsidR="00E4077C" w:rsidRPr="005F0F9E">
        <w:rPr>
          <w:rStyle w:val="EndnoteReference"/>
          <w:rFonts w:ascii="Times New Roman" w:eastAsia="Times New Roman" w:hAnsi="Times New Roman" w:cs="Times New Roman"/>
          <w:color w:val="000000" w:themeColor="text1"/>
          <w:lang w:eastAsia="en-GB"/>
        </w:rPr>
        <w:endnoteReference w:id="5"/>
      </w:r>
      <w:r w:rsidRPr="005F0F9E">
        <w:rPr>
          <w:rFonts w:ascii="Times New Roman" w:eastAsia="Times New Roman" w:hAnsi="Times New Roman" w:cs="Times New Roman"/>
          <w:color w:val="000000" w:themeColor="text1"/>
          <w:lang w:eastAsia="en-GB"/>
        </w:rPr>
        <w:t xml:space="preserve"> (She has since withdrawn from the event.)</w:t>
      </w:r>
      <w:r w:rsidR="00946105" w:rsidRPr="005F0F9E">
        <w:rPr>
          <w:rStyle w:val="EndnoteReference"/>
          <w:rFonts w:ascii="Times New Roman" w:eastAsia="Times New Roman" w:hAnsi="Times New Roman" w:cs="Times New Roman"/>
          <w:color w:val="000000" w:themeColor="text1"/>
          <w:lang w:eastAsia="en-GB"/>
        </w:rPr>
        <w:endnoteReference w:id="6"/>
      </w:r>
      <w:r w:rsidRPr="005F0F9E">
        <w:rPr>
          <w:rFonts w:ascii="Times New Roman" w:eastAsia="Times New Roman" w:hAnsi="Times New Roman" w:cs="Times New Roman"/>
          <w:color w:val="000000" w:themeColor="text1"/>
          <w:lang w:eastAsia="en-GB"/>
        </w:rPr>
        <w:t xml:space="preserve"> In an attempt to discredit </w:t>
      </w:r>
      <w:proofErr w:type="spellStart"/>
      <w:r w:rsidRPr="005F0F9E">
        <w:rPr>
          <w:rFonts w:ascii="Times New Roman" w:eastAsia="Times New Roman" w:hAnsi="Times New Roman" w:cs="Times New Roman"/>
          <w:color w:val="000000" w:themeColor="text1"/>
          <w:lang w:eastAsia="en-GB"/>
        </w:rPr>
        <w:t>Corbyn</w:t>
      </w:r>
      <w:proofErr w:type="spellEnd"/>
      <w:r w:rsidRPr="005F0F9E">
        <w:rPr>
          <w:rFonts w:ascii="Times New Roman" w:eastAsia="Times New Roman" w:hAnsi="Times New Roman" w:cs="Times New Roman"/>
          <w:color w:val="000000" w:themeColor="text1"/>
          <w:lang w:eastAsia="en-GB"/>
        </w:rPr>
        <w:t xml:space="preserve"> as an </w:t>
      </w:r>
      <w:proofErr w:type="spellStart"/>
      <w:r w:rsidRPr="005F0F9E">
        <w:rPr>
          <w:rFonts w:ascii="Times New Roman" w:eastAsia="Times New Roman" w:hAnsi="Times New Roman" w:cs="Times New Roman"/>
          <w:color w:val="000000" w:themeColor="text1"/>
          <w:lang w:eastAsia="en-GB"/>
        </w:rPr>
        <w:t>anti</w:t>
      </w:r>
      <w:r w:rsidR="001A2A66" w:rsidRPr="005F0F9E">
        <w:rPr>
          <w:rFonts w:ascii="Times New Roman" w:eastAsia="Times New Roman" w:hAnsi="Times New Roman" w:cs="Times New Roman"/>
          <w:color w:val="000000" w:themeColor="text1"/>
          <w:lang w:eastAsia="en-GB"/>
        </w:rPr>
        <w:t>s</w:t>
      </w:r>
      <w:r w:rsidRPr="005F0F9E">
        <w:rPr>
          <w:rFonts w:ascii="Times New Roman" w:eastAsia="Times New Roman" w:hAnsi="Times New Roman" w:cs="Times New Roman"/>
          <w:color w:val="000000" w:themeColor="text1"/>
          <w:lang w:eastAsia="en-GB"/>
        </w:rPr>
        <w:t>emite</w:t>
      </w:r>
      <w:proofErr w:type="spellEnd"/>
      <w:r w:rsidRPr="005F0F9E">
        <w:rPr>
          <w:rFonts w:ascii="Times New Roman" w:eastAsia="Times New Roman" w:hAnsi="Times New Roman" w:cs="Times New Roman"/>
          <w:color w:val="000000" w:themeColor="text1"/>
          <w:lang w:eastAsia="en-GB"/>
        </w:rPr>
        <w:t>, </w:t>
      </w:r>
      <w:r w:rsidRPr="005F0F9E">
        <w:rPr>
          <w:rFonts w:ascii="Times New Roman" w:eastAsia="Times New Roman" w:hAnsi="Times New Roman" w:cs="Times New Roman"/>
          <w:i/>
          <w:iCs/>
          <w:color w:val="000000" w:themeColor="text1"/>
          <w:lang w:eastAsia="en-GB"/>
        </w:rPr>
        <w:t>The Times</w:t>
      </w:r>
      <w:r w:rsidRPr="005F0F9E">
        <w:rPr>
          <w:rFonts w:ascii="Times New Roman" w:eastAsia="Times New Roman" w:hAnsi="Times New Roman" w:cs="Times New Roman"/>
          <w:color w:val="000000" w:themeColor="text1"/>
          <w:lang w:eastAsia="en-GB"/>
        </w:rPr>
        <w:t> warned that “Warsaw ghetto vandal to speak at Momentum’s Corbyn festival.”</w:t>
      </w:r>
      <w:r w:rsidR="005F0F9E" w:rsidRPr="005F0F9E">
        <w:rPr>
          <w:rStyle w:val="EndnoteReference"/>
          <w:rFonts w:ascii="Times New Roman" w:eastAsia="Times New Roman" w:hAnsi="Times New Roman" w:cs="Times New Roman"/>
          <w:color w:val="000000" w:themeColor="text1"/>
          <w:lang w:eastAsia="en-GB"/>
        </w:rPr>
        <w:endnoteReference w:id="7"/>
      </w:r>
      <w:r w:rsidRPr="005F0F9E">
        <w:rPr>
          <w:rFonts w:ascii="Times New Roman" w:eastAsia="Times New Roman" w:hAnsi="Times New Roman" w:cs="Times New Roman"/>
          <w:color w:val="000000" w:themeColor="text1"/>
          <w:lang w:eastAsia="en-GB"/>
        </w:rPr>
        <w:t xml:space="preserve"> This was followed by articles in populist tabloids such as </w:t>
      </w:r>
      <w:r w:rsidRPr="005F0F9E">
        <w:rPr>
          <w:rFonts w:ascii="Times New Roman" w:eastAsia="Times New Roman" w:hAnsi="Times New Roman" w:cs="Times New Roman"/>
          <w:i/>
          <w:iCs/>
          <w:color w:val="000000" w:themeColor="text1"/>
          <w:lang w:eastAsia="en-GB"/>
        </w:rPr>
        <w:t>The Sun</w:t>
      </w:r>
      <w:r w:rsidRPr="005F0F9E">
        <w:rPr>
          <w:rFonts w:ascii="Times New Roman" w:eastAsia="Times New Roman" w:hAnsi="Times New Roman" w:cs="Times New Roman"/>
          <w:color w:val="000000" w:themeColor="text1"/>
          <w:lang w:eastAsia="en-GB"/>
        </w:rPr>
        <w:t> and </w:t>
      </w:r>
      <w:r w:rsidRPr="005F0F9E">
        <w:rPr>
          <w:rFonts w:ascii="Times New Roman" w:eastAsia="Times New Roman" w:hAnsi="Times New Roman" w:cs="Times New Roman"/>
          <w:i/>
          <w:iCs/>
          <w:color w:val="000000" w:themeColor="text1"/>
          <w:lang w:eastAsia="en-GB"/>
        </w:rPr>
        <w:t>The Daily Mail</w:t>
      </w:r>
      <w:r w:rsidRPr="005F0F9E">
        <w:rPr>
          <w:rFonts w:ascii="Times New Roman" w:eastAsia="Times New Roman" w:hAnsi="Times New Roman" w:cs="Times New Roman"/>
          <w:color w:val="000000" w:themeColor="text1"/>
          <w:lang w:eastAsia="en-GB"/>
        </w:rPr>
        <w:t xml:space="preserve">, describing Corbyn’s support for an activist who “desecrated the last remaining walls of the Warsaw ghetto” accompanied by a photograph of </w:t>
      </w:r>
      <w:proofErr w:type="spellStart"/>
      <w:r w:rsidRPr="005F0F9E">
        <w:rPr>
          <w:rFonts w:ascii="Times New Roman" w:eastAsia="Times New Roman" w:hAnsi="Times New Roman" w:cs="Times New Roman"/>
          <w:color w:val="000000" w:themeColor="text1"/>
          <w:lang w:eastAsia="en-GB"/>
        </w:rPr>
        <w:t>Jasiewicz</w:t>
      </w:r>
      <w:proofErr w:type="spellEnd"/>
      <w:r w:rsidRPr="005F0F9E">
        <w:rPr>
          <w:rFonts w:ascii="Times New Roman" w:eastAsia="Times New Roman" w:hAnsi="Times New Roman" w:cs="Times New Roman"/>
          <w:color w:val="000000" w:themeColor="text1"/>
          <w:lang w:eastAsia="en-GB"/>
        </w:rPr>
        <w:t xml:space="preserve"> wearing a Palestinian kaffiyeh.</w:t>
      </w:r>
      <w:r w:rsidR="005F0F9E" w:rsidRPr="005F0F9E">
        <w:rPr>
          <w:rStyle w:val="EndnoteReference"/>
          <w:rFonts w:ascii="Times New Roman" w:eastAsia="Times New Roman" w:hAnsi="Times New Roman" w:cs="Times New Roman"/>
          <w:color w:val="000000" w:themeColor="text1"/>
          <w:lang w:eastAsia="en-GB"/>
        </w:rPr>
        <w:endnoteReference w:id="8"/>
      </w:r>
    </w:p>
    <w:p w14:paraId="461E5F94" w14:textId="27E68DE0"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r w:rsidRPr="005F0F9E">
        <w:rPr>
          <w:rFonts w:ascii="Times New Roman" w:eastAsia="Times New Roman" w:hAnsi="Times New Roman" w:cs="Times New Roman"/>
          <w:color w:val="000000" w:themeColor="text1"/>
          <w:lang w:eastAsia="en-GB"/>
        </w:rPr>
        <w:t xml:space="preserve">None of </w:t>
      </w:r>
      <w:proofErr w:type="spellStart"/>
      <w:r w:rsidRPr="005F0F9E">
        <w:rPr>
          <w:rFonts w:ascii="Times New Roman" w:eastAsia="Times New Roman" w:hAnsi="Times New Roman" w:cs="Times New Roman"/>
          <w:color w:val="000000" w:themeColor="text1"/>
          <w:lang w:eastAsia="en-GB"/>
        </w:rPr>
        <w:t>Jasiewicz’s</w:t>
      </w:r>
      <w:proofErr w:type="spellEnd"/>
      <w:r w:rsidRPr="005F0F9E">
        <w:rPr>
          <w:rFonts w:ascii="Times New Roman" w:eastAsia="Times New Roman" w:hAnsi="Times New Roman" w:cs="Times New Roman"/>
          <w:color w:val="000000" w:themeColor="text1"/>
          <w:lang w:eastAsia="en-GB"/>
        </w:rPr>
        <w:t xml:space="preserve"> actions have been anti</w:t>
      </w:r>
      <w:r w:rsidR="001A2A66" w:rsidRPr="005F0F9E">
        <w:rPr>
          <w:rFonts w:ascii="Times New Roman" w:eastAsia="Times New Roman" w:hAnsi="Times New Roman" w:cs="Times New Roman"/>
          <w:color w:val="000000" w:themeColor="text1"/>
          <w:lang w:eastAsia="en-GB"/>
        </w:rPr>
        <w:t>s</w:t>
      </w:r>
      <w:r w:rsidRPr="005F0F9E">
        <w:rPr>
          <w:rFonts w:ascii="Times New Roman" w:eastAsia="Times New Roman" w:hAnsi="Times New Roman" w:cs="Times New Roman"/>
          <w:color w:val="000000" w:themeColor="text1"/>
          <w:lang w:eastAsia="en-GB"/>
        </w:rPr>
        <w:t>emitic as the term is defined by the International Holocaust Remembrance Alliance.</w:t>
      </w:r>
      <w:r w:rsidR="005F0F9E" w:rsidRPr="005F0F9E">
        <w:rPr>
          <w:rStyle w:val="EndnoteReference"/>
          <w:rFonts w:ascii="Times New Roman" w:eastAsia="Times New Roman" w:hAnsi="Times New Roman" w:cs="Times New Roman"/>
          <w:color w:val="000000" w:themeColor="text1"/>
          <w:lang w:eastAsia="en-GB"/>
        </w:rPr>
        <w:endnoteReference w:id="9"/>
      </w:r>
      <w:r w:rsidRPr="005F0F9E">
        <w:rPr>
          <w:rFonts w:ascii="Times New Roman" w:eastAsia="Times New Roman" w:hAnsi="Times New Roman" w:cs="Times New Roman"/>
          <w:color w:val="000000" w:themeColor="text1"/>
          <w:lang w:eastAsia="en-GB"/>
        </w:rPr>
        <w:t xml:space="preserve"> But the slur is effective. There is a strong and </w:t>
      </w:r>
      <w:r w:rsidRPr="00EF6633">
        <w:rPr>
          <w:rFonts w:ascii="Times New Roman" w:eastAsia="Times New Roman" w:hAnsi="Times New Roman" w:cs="Times New Roman"/>
          <w:lang w:eastAsia="en-GB"/>
        </w:rPr>
        <w:t xml:space="preserve">well-merited consensus in our society that you cannot be both a good person and an </w:t>
      </w:r>
      <w:proofErr w:type="spellStart"/>
      <w:r w:rsidRPr="00EF6633">
        <w:rPr>
          <w:rFonts w:ascii="Times New Roman" w:eastAsia="Times New Roman" w:hAnsi="Times New Roman" w:cs="Times New Roman"/>
          <w:lang w:eastAsia="en-GB"/>
        </w:rPr>
        <w:t>anti</w:t>
      </w:r>
      <w:r w:rsidR="003C22C7">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emite</w:t>
      </w:r>
      <w:proofErr w:type="spellEnd"/>
      <w:r w:rsidRPr="00EF6633">
        <w:rPr>
          <w:rFonts w:ascii="Times New Roman" w:eastAsia="Times New Roman" w:hAnsi="Times New Roman" w:cs="Times New Roman"/>
          <w:lang w:eastAsia="en-GB"/>
        </w:rPr>
        <w:t>. Corbyn’s opponents presume that demonstrating his anti</w:t>
      </w:r>
      <w:r w:rsidR="001A2A66">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 xml:space="preserve">emitism is the same as proving him unfit for British politics. </w:t>
      </w:r>
      <w:proofErr w:type="spellStart"/>
      <w:r w:rsidRPr="00EF6633">
        <w:rPr>
          <w:rFonts w:ascii="Times New Roman" w:eastAsia="Times New Roman" w:hAnsi="Times New Roman" w:cs="Times New Roman"/>
          <w:lang w:eastAsia="en-GB"/>
        </w:rPr>
        <w:t>Corbyn</w:t>
      </w:r>
      <w:proofErr w:type="spellEnd"/>
      <w:r w:rsidRPr="00EF6633">
        <w:rPr>
          <w:rFonts w:ascii="Times New Roman" w:eastAsia="Times New Roman" w:hAnsi="Times New Roman" w:cs="Times New Roman"/>
          <w:lang w:eastAsia="en-GB"/>
        </w:rPr>
        <w:t xml:space="preserve"> and </w:t>
      </w:r>
      <w:proofErr w:type="spellStart"/>
      <w:r w:rsidRPr="00EF6633">
        <w:rPr>
          <w:rFonts w:ascii="Times New Roman" w:eastAsia="Times New Roman" w:hAnsi="Times New Roman" w:cs="Times New Roman"/>
          <w:lang w:eastAsia="en-GB"/>
        </w:rPr>
        <w:t>Jasiewicz</w:t>
      </w:r>
      <w:proofErr w:type="spellEnd"/>
      <w:r w:rsidRPr="00EF6633">
        <w:rPr>
          <w:rFonts w:ascii="Times New Roman" w:eastAsia="Times New Roman" w:hAnsi="Times New Roman" w:cs="Times New Roman"/>
          <w:lang w:eastAsia="en-GB"/>
        </w:rPr>
        <w:t xml:space="preserve"> both refuse to admit that they are anti</w:t>
      </w:r>
      <w:r w:rsidR="003C22C7">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emitic, clarifying that they oppose the Israeli occupation and are not hostile to Jews in general.</w:t>
      </w:r>
    </w:p>
    <w:p w14:paraId="1645934D" w14:textId="7D6DBDA6"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r w:rsidRPr="00EF6633">
        <w:rPr>
          <w:rFonts w:ascii="Times New Roman" w:eastAsia="Times New Roman" w:hAnsi="Times New Roman" w:cs="Times New Roman"/>
          <w:lang w:eastAsia="en-GB"/>
        </w:rPr>
        <w:t>According to their argument, criticizing Israeli policy is no more anti</w:t>
      </w:r>
      <w:r w:rsidR="001A2A66">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emitic than criticizing Theresa May is anti-British. But anti</w:t>
      </w:r>
      <w:r w:rsidR="001A2A66">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emitism is dangerous because of what it reveals about people and systems, not just in and of itself, and in this instance it is those who have been the quickest to throw stones who are perhaps most guilty.</w:t>
      </w:r>
    </w:p>
    <w:p w14:paraId="06309EFC" w14:textId="0F88140C"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r w:rsidRPr="00EF6633">
        <w:rPr>
          <w:rFonts w:ascii="Times New Roman" w:eastAsia="Times New Roman" w:hAnsi="Times New Roman" w:cs="Times New Roman"/>
          <w:lang w:eastAsia="en-GB"/>
        </w:rPr>
        <w:t>Anti</w:t>
      </w:r>
      <w:r w:rsidR="001A2A66">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 xml:space="preserve">emitism is a problem because it is a way of perceiving reality that structures the way adherents engage the world. It operates with simplistic, black-and-white categories, sees connections between people and events that are not really there, and encourages knee-jerk reactions that involve scapegoating and unequivocal condemnation. The term “anti-Semitism” was popularized in 1881 by a German politician </w:t>
      </w:r>
      <w:r w:rsidRPr="005F0F9E">
        <w:rPr>
          <w:rFonts w:ascii="Times New Roman" w:eastAsia="Times New Roman" w:hAnsi="Times New Roman" w:cs="Times New Roman"/>
          <w:color w:val="000000" w:themeColor="text1"/>
          <w:lang w:eastAsia="en-GB"/>
        </w:rPr>
        <w:t>named Wilhelm Marr, who fought to exclude Jews from German social, economic and political life.</w:t>
      </w:r>
      <w:r w:rsidR="005F0F9E" w:rsidRPr="005F0F9E">
        <w:rPr>
          <w:rStyle w:val="EndnoteReference"/>
          <w:rFonts w:ascii="Times New Roman" w:eastAsia="Times New Roman" w:hAnsi="Times New Roman" w:cs="Times New Roman"/>
          <w:color w:val="000000" w:themeColor="text1"/>
          <w:lang w:eastAsia="en-GB"/>
        </w:rPr>
        <w:endnoteReference w:id="10"/>
      </w:r>
      <w:r w:rsidRPr="005F0F9E">
        <w:rPr>
          <w:rFonts w:ascii="Times New Roman" w:eastAsia="Times New Roman" w:hAnsi="Times New Roman" w:cs="Times New Roman"/>
          <w:color w:val="000000" w:themeColor="text1"/>
          <w:lang w:eastAsia="en-GB"/>
        </w:rPr>
        <w:t xml:space="preserve"> The implication </w:t>
      </w:r>
      <w:r w:rsidRPr="00EF6633">
        <w:rPr>
          <w:rFonts w:ascii="Times New Roman" w:eastAsia="Times New Roman" w:hAnsi="Times New Roman" w:cs="Times New Roman"/>
          <w:lang w:eastAsia="en-GB"/>
        </w:rPr>
        <w:t>was that there are such people as “Semites” who pursue particular agendas that are detrimental to the rest of the world.</w:t>
      </w:r>
    </w:p>
    <w:p w14:paraId="124FCAE5" w14:textId="77777777"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r w:rsidRPr="00EF6633">
        <w:rPr>
          <w:rFonts w:ascii="Times New Roman" w:eastAsia="Times New Roman" w:hAnsi="Times New Roman" w:cs="Times New Roman"/>
          <w:lang w:eastAsia="en-GB"/>
        </w:rPr>
        <w:t> </w:t>
      </w:r>
    </w:p>
    <w:p w14:paraId="1A276027" w14:textId="6FD039EF"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r w:rsidRPr="00EF6633">
        <w:rPr>
          <w:rFonts w:ascii="Times New Roman" w:eastAsia="Times New Roman" w:hAnsi="Times New Roman" w:cs="Times New Roman"/>
          <w:lang w:eastAsia="en-GB"/>
        </w:rPr>
        <w:lastRenderedPageBreak/>
        <w:t>Today, scholars talk about “antisemitism,” removing the hyphen to minimalize the sinister aspersions embedded within Marr’s term. Anti</w:t>
      </w:r>
      <w:r w:rsidR="001A2A66">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emitism assumes that nations exist and that individuals can represent whole groups of people they have never met and have little in common with — such that all Jewish people can be considered guilty because of the wrong actions of a handful of individual Jews. At the same time, it employs a double standard and refuses to accept responsibility for crimes committed by members of its own group, such as the horrors of British colonialism or the dependence of contemporary capitalism on modern-day slavery.</w:t>
      </w:r>
    </w:p>
    <w:p w14:paraId="73A06B0B" w14:textId="77777777"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r w:rsidRPr="00EF6633">
        <w:rPr>
          <w:rFonts w:ascii="Times New Roman" w:eastAsia="Times New Roman" w:hAnsi="Times New Roman" w:cs="Times New Roman"/>
          <w:lang w:eastAsia="en-GB"/>
        </w:rPr>
        <w:t xml:space="preserve">It assumes the worst of people and stereotypes entire groups as exhibiting negative character traits. It justifies or minimizes the importance of excluding, persecuting and even murdering people just because they are associated with one group or another. It focuses on one group or country (such as Netanyahu’s Israel) as being particularly blameworthy to the exclusion of other, equally culpable parties (such as Assad’s Syria). And, through its monolithic outlook, it marginalizes the contributions of individuals and groups to collaborative </w:t>
      </w:r>
      <w:proofErr w:type="spellStart"/>
      <w:r w:rsidRPr="00EF6633">
        <w:rPr>
          <w:rFonts w:ascii="Times New Roman" w:eastAsia="Times New Roman" w:hAnsi="Times New Roman" w:cs="Times New Roman"/>
          <w:lang w:eastAsia="en-GB"/>
        </w:rPr>
        <w:t>endeavors</w:t>
      </w:r>
      <w:proofErr w:type="spellEnd"/>
      <w:r w:rsidRPr="00EF6633">
        <w:rPr>
          <w:rFonts w:ascii="Times New Roman" w:eastAsia="Times New Roman" w:hAnsi="Times New Roman" w:cs="Times New Roman"/>
          <w:lang w:eastAsia="en-GB"/>
        </w:rPr>
        <w:t xml:space="preserve">, such as by ignoring the Jewish elements in Christianity or by focusing exclusively on British activists such as </w:t>
      </w:r>
      <w:proofErr w:type="spellStart"/>
      <w:r w:rsidRPr="00EF6633">
        <w:rPr>
          <w:rFonts w:ascii="Times New Roman" w:eastAsia="Times New Roman" w:hAnsi="Times New Roman" w:cs="Times New Roman"/>
          <w:lang w:eastAsia="en-GB"/>
        </w:rPr>
        <w:t>Jasiewicz</w:t>
      </w:r>
      <w:proofErr w:type="spellEnd"/>
      <w:r w:rsidRPr="00EF6633">
        <w:rPr>
          <w:rFonts w:ascii="Times New Roman" w:eastAsia="Times New Roman" w:hAnsi="Times New Roman" w:cs="Times New Roman"/>
          <w:lang w:eastAsia="en-GB"/>
        </w:rPr>
        <w:t xml:space="preserve"> and ignoring her Jewish accomplice.</w:t>
      </w:r>
    </w:p>
    <w:p w14:paraId="6C376BA5" w14:textId="351C841E"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r w:rsidRPr="00EF6633">
        <w:rPr>
          <w:rFonts w:ascii="Times New Roman" w:eastAsia="Times New Roman" w:hAnsi="Times New Roman" w:cs="Times New Roman"/>
          <w:lang w:eastAsia="en-GB"/>
        </w:rPr>
        <w:t xml:space="preserve">Jeremy Corbyn may indeed be an </w:t>
      </w:r>
      <w:proofErr w:type="spellStart"/>
      <w:r w:rsidRPr="00EF6633">
        <w:rPr>
          <w:rFonts w:ascii="Times New Roman" w:eastAsia="Times New Roman" w:hAnsi="Times New Roman" w:cs="Times New Roman"/>
          <w:lang w:eastAsia="en-GB"/>
        </w:rPr>
        <w:t>anti</w:t>
      </w:r>
      <w:r w:rsidR="001A2A66">
        <w:rPr>
          <w:rFonts w:ascii="Times New Roman" w:eastAsia="Times New Roman" w:hAnsi="Times New Roman" w:cs="Times New Roman"/>
          <w:lang w:eastAsia="en-GB"/>
        </w:rPr>
        <w:t>s</w:t>
      </w:r>
      <w:r w:rsidRPr="00EF6633">
        <w:rPr>
          <w:rFonts w:ascii="Times New Roman" w:eastAsia="Times New Roman" w:hAnsi="Times New Roman" w:cs="Times New Roman"/>
          <w:lang w:eastAsia="en-GB"/>
        </w:rPr>
        <w:t>emite</w:t>
      </w:r>
      <w:proofErr w:type="spellEnd"/>
      <w:r w:rsidRPr="00EF6633">
        <w:rPr>
          <w:rFonts w:ascii="Times New Roman" w:eastAsia="Times New Roman" w:hAnsi="Times New Roman" w:cs="Times New Roman"/>
          <w:lang w:eastAsia="en-GB"/>
        </w:rPr>
        <w:t>, but before we start trying to remove the speck from his eye, we need to think about what the term means, and make sure that we do not embody the very problems we are seeking to solve in the world.</w:t>
      </w:r>
    </w:p>
    <w:p w14:paraId="25299373" w14:textId="1718D728" w:rsidR="00404635" w:rsidRPr="00EF6633" w:rsidRDefault="00404635" w:rsidP="00404635">
      <w:pPr>
        <w:spacing w:before="100" w:beforeAutospacing="1" w:after="100" w:afterAutospacing="1" w:line="240" w:lineRule="auto"/>
        <w:rPr>
          <w:rFonts w:ascii="Times New Roman" w:eastAsia="Times New Roman" w:hAnsi="Times New Roman" w:cs="Times New Roman"/>
          <w:lang w:eastAsia="en-GB"/>
        </w:rPr>
      </w:pPr>
      <w:proofErr w:type="spellStart"/>
      <w:r w:rsidRPr="00EF6633">
        <w:rPr>
          <w:rFonts w:ascii="Times New Roman" w:eastAsia="Times New Roman" w:hAnsi="Times New Roman" w:cs="Times New Roman"/>
          <w:b/>
          <w:color w:val="000000" w:themeColor="text1"/>
          <w:lang w:eastAsia="en-GB"/>
        </w:rPr>
        <w:t>Dr.</w:t>
      </w:r>
      <w:proofErr w:type="spellEnd"/>
      <w:r w:rsidRPr="00EF6633">
        <w:rPr>
          <w:rFonts w:ascii="Times New Roman" w:eastAsia="Times New Roman" w:hAnsi="Times New Roman" w:cs="Times New Roman"/>
          <w:b/>
          <w:color w:val="000000" w:themeColor="text1"/>
          <w:lang w:eastAsia="en-GB"/>
        </w:rPr>
        <w:t xml:space="preserve"> Ro</w:t>
      </w:r>
      <w:r w:rsidR="00031D93">
        <w:rPr>
          <w:rFonts w:ascii="Times New Roman" w:eastAsia="Times New Roman" w:hAnsi="Times New Roman" w:cs="Times New Roman"/>
          <w:b/>
          <w:color w:val="000000" w:themeColor="text1"/>
          <w:lang w:eastAsia="en-GB"/>
        </w:rPr>
        <w:t>land</w:t>
      </w:r>
      <w:r w:rsidRPr="00EF6633">
        <w:rPr>
          <w:rFonts w:ascii="Times New Roman" w:eastAsia="Times New Roman" w:hAnsi="Times New Roman" w:cs="Times New Roman"/>
          <w:b/>
          <w:color w:val="000000" w:themeColor="text1"/>
          <w:lang w:eastAsia="en-GB"/>
        </w:rPr>
        <w:t xml:space="preserve"> Clark</w:t>
      </w:r>
      <w:r w:rsidRPr="00EF6633">
        <w:rPr>
          <w:rFonts w:ascii="Times New Roman" w:eastAsia="Times New Roman" w:hAnsi="Times New Roman" w:cs="Times New Roman"/>
          <w:color w:val="000000" w:themeColor="text1"/>
          <w:lang w:eastAsia="en-GB"/>
        </w:rPr>
        <w:t xml:space="preserve"> is </w:t>
      </w:r>
      <w:r w:rsidRPr="00EF6633">
        <w:rPr>
          <w:rFonts w:ascii="Times New Roman" w:eastAsia="Times New Roman" w:hAnsi="Times New Roman" w:cs="Times New Roman"/>
          <w:lang w:eastAsia="en-GB"/>
        </w:rPr>
        <w:t>a Senior Fellow at CARR and a </w:t>
      </w:r>
      <w:r w:rsidR="001A2A66">
        <w:rPr>
          <w:rFonts w:ascii="Times New Roman" w:eastAsia="Times New Roman" w:hAnsi="Times New Roman" w:cs="Times New Roman"/>
          <w:lang w:eastAsia="en-GB"/>
        </w:rPr>
        <w:t xml:space="preserve">Senior </w:t>
      </w:r>
      <w:r w:rsidRPr="00EF6633">
        <w:rPr>
          <w:rFonts w:ascii="Times New Roman" w:eastAsia="Times New Roman" w:hAnsi="Times New Roman" w:cs="Times New Roman"/>
          <w:lang w:eastAsia="en-GB"/>
        </w:rPr>
        <w:t xml:space="preserve">Lecturer in History, University of Liverpool. </w:t>
      </w:r>
    </w:p>
    <w:p w14:paraId="470A7C04" w14:textId="77777777" w:rsidR="00404635" w:rsidRDefault="00404635" w:rsidP="00404635">
      <w:pPr>
        <w:spacing w:before="100" w:beforeAutospacing="1" w:after="100" w:afterAutospacing="1" w:line="240" w:lineRule="auto"/>
        <w:rPr>
          <w:rFonts w:ascii="Times New Roman" w:eastAsia="Times New Roman" w:hAnsi="Times New Roman" w:cs="Times New Roman"/>
          <w:b/>
          <w:lang w:eastAsia="en-GB"/>
        </w:rPr>
      </w:pPr>
    </w:p>
    <w:p w14:paraId="78448C1A" w14:textId="77777777" w:rsidR="00404635" w:rsidRDefault="00404635" w:rsidP="00404635">
      <w:pPr>
        <w:spacing w:before="100" w:beforeAutospacing="1" w:after="100" w:afterAutospacing="1" w:line="240" w:lineRule="auto"/>
        <w:rPr>
          <w:rFonts w:ascii="Times New Roman" w:eastAsia="Times New Roman" w:hAnsi="Times New Roman" w:cs="Times New Roman"/>
          <w:b/>
          <w:lang w:eastAsia="en-GB"/>
        </w:rPr>
      </w:pPr>
    </w:p>
    <w:p w14:paraId="78BFBBCD" w14:textId="77777777" w:rsidR="005B0D14" w:rsidRPr="002A237B" w:rsidRDefault="005B0D14" w:rsidP="002A237B"/>
    <w:sectPr w:rsidR="005B0D14" w:rsidRPr="002A237B" w:rsidSect="00C4308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7D64" w14:textId="77777777" w:rsidR="00DD59CA" w:rsidRDefault="00DD59CA" w:rsidP="00E4077C">
      <w:pPr>
        <w:spacing w:before="0" w:line="240" w:lineRule="auto"/>
      </w:pPr>
      <w:r>
        <w:separator/>
      </w:r>
    </w:p>
  </w:endnote>
  <w:endnote w:type="continuationSeparator" w:id="0">
    <w:p w14:paraId="19C419B6" w14:textId="77777777" w:rsidR="00DD59CA" w:rsidRDefault="00DD59CA" w:rsidP="00E4077C">
      <w:pPr>
        <w:spacing w:before="0" w:line="240" w:lineRule="auto"/>
      </w:pPr>
      <w:r>
        <w:continuationSeparator/>
      </w:r>
    </w:p>
  </w:endnote>
  <w:endnote w:id="1">
    <w:p w14:paraId="01DA48F8" w14:textId="71FF171E" w:rsidR="00E4077C" w:rsidRPr="00960CC1" w:rsidRDefault="00E4077C">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proofErr w:type="spellStart"/>
      <w:r w:rsidRPr="00960CC1">
        <w:rPr>
          <w:rFonts w:ascii="Times New Roman" w:hAnsi="Times New Roman" w:cs="Times New Roman"/>
        </w:rPr>
        <w:t>Ewa</w:t>
      </w:r>
      <w:proofErr w:type="spellEnd"/>
      <w:r w:rsidRPr="00960CC1">
        <w:rPr>
          <w:rFonts w:ascii="Times New Roman" w:hAnsi="Times New Roman" w:cs="Times New Roman"/>
        </w:rPr>
        <w:t xml:space="preserve"> </w:t>
      </w:r>
      <w:proofErr w:type="spellStart"/>
      <w:r w:rsidRPr="00960CC1">
        <w:rPr>
          <w:rFonts w:ascii="Times New Roman" w:hAnsi="Times New Roman" w:cs="Times New Roman"/>
        </w:rPr>
        <w:t>Jasiewicz</w:t>
      </w:r>
      <w:proofErr w:type="spellEnd"/>
      <w:r w:rsidRPr="00960CC1">
        <w:rPr>
          <w:rFonts w:ascii="Times New Roman" w:hAnsi="Times New Roman" w:cs="Times New Roman"/>
        </w:rPr>
        <w:t xml:space="preserve">,” </w:t>
      </w:r>
      <w:r w:rsidRPr="00960CC1">
        <w:rPr>
          <w:rFonts w:ascii="Times New Roman" w:hAnsi="Times New Roman" w:cs="Times New Roman"/>
          <w:i/>
        </w:rPr>
        <w:t>Red Pepper</w:t>
      </w:r>
      <w:r w:rsidR="00960CC1">
        <w:rPr>
          <w:rFonts w:ascii="Times New Roman" w:hAnsi="Times New Roman" w:cs="Times New Roman"/>
        </w:rPr>
        <w:t xml:space="preserve"> [online]. Available at:</w:t>
      </w:r>
      <w:r w:rsidRPr="00960CC1">
        <w:rPr>
          <w:rFonts w:ascii="Times New Roman" w:hAnsi="Times New Roman" w:cs="Times New Roman"/>
        </w:rPr>
        <w:t xml:space="preserve"> </w:t>
      </w:r>
      <w:hyperlink r:id="rId1" w:history="1">
        <w:r w:rsidRPr="00960CC1">
          <w:rPr>
            <w:rStyle w:val="Hyperlink"/>
            <w:rFonts w:ascii="Times New Roman" w:hAnsi="Times New Roman" w:cs="Times New Roman"/>
          </w:rPr>
          <w:t>https://www.redpepper.org.uk/by/ewa-jasiewicz/</w:t>
        </w:r>
      </w:hyperlink>
      <w:r w:rsidRPr="00960CC1">
        <w:rPr>
          <w:rFonts w:ascii="Times New Roman" w:hAnsi="Times New Roman" w:cs="Times New Roman"/>
        </w:rPr>
        <w:t xml:space="preserve"> </w:t>
      </w:r>
      <w:r w:rsidR="00960CC1">
        <w:rPr>
          <w:rFonts w:ascii="Times New Roman" w:hAnsi="Times New Roman" w:cs="Times New Roman"/>
        </w:rPr>
        <w:t>[</w:t>
      </w:r>
      <w:r w:rsidRPr="00960CC1">
        <w:rPr>
          <w:rFonts w:ascii="Times New Roman" w:hAnsi="Times New Roman" w:cs="Times New Roman"/>
        </w:rPr>
        <w:t>Accessed 16 January 2019</w:t>
      </w:r>
      <w:r w:rsidR="00960CC1">
        <w:rPr>
          <w:rFonts w:ascii="Times New Roman" w:hAnsi="Times New Roman" w:cs="Times New Roman"/>
        </w:rPr>
        <w:t>]</w:t>
      </w:r>
      <w:r w:rsidRPr="00960CC1">
        <w:rPr>
          <w:rFonts w:ascii="Times New Roman" w:hAnsi="Times New Roman" w:cs="Times New Roman"/>
        </w:rPr>
        <w:t>.</w:t>
      </w:r>
    </w:p>
  </w:endnote>
  <w:endnote w:id="2">
    <w:p w14:paraId="1EAF71C5" w14:textId="3F823897" w:rsidR="00E4077C" w:rsidRPr="00960CC1" w:rsidRDefault="00E4077C">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proofErr w:type="spellStart"/>
      <w:r w:rsidR="00960CC1">
        <w:rPr>
          <w:rFonts w:ascii="Times New Roman" w:hAnsi="Times New Roman" w:cs="Times New Roman"/>
        </w:rPr>
        <w:t>Ewa</w:t>
      </w:r>
      <w:proofErr w:type="spellEnd"/>
      <w:r w:rsidR="00960CC1">
        <w:rPr>
          <w:rFonts w:ascii="Times New Roman" w:hAnsi="Times New Roman" w:cs="Times New Roman"/>
        </w:rPr>
        <w:t xml:space="preserve"> </w:t>
      </w:r>
      <w:proofErr w:type="spellStart"/>
      <w:r w:rsidR="00960CC1">
        <w:rPr>
          <w:rFonts w:ascii="Times New Roman" w:hAnsi="Times New Roman" w:cs="Times New Roman"/>
        </w:rPr>
        <w:t>Jasiewicz</w:t>
      </w:r>
      <w:proofErr w:type="spellEnd"/>
      <w:r w:rsidR="00960CC1">
        <w:rPr>
          <w:rFonts w:ascii="Times New Roman" w:hAnsi="Times New Roman" w:cs="Times New Roman"/>
        </w:rPr>
        <w:t xml:space="preserve"> (2018) 12 September. Available at:</w:t>
      </w:r>
      <w:r w:rsidR="00960CC1">
        <w:rPr>
          <w:rFonts w:ascii="Times New Roman" w:hAnsi="Times New Roman" w:cs="Times New Roman"/>
          <w:lang w:val="en-US"/>
        </w:rPr>
        <w:t xml:space="preserve"> </w:t>
      </w:r>
      <w:r w:rsidRPr="00960CC1">
        <w:rPr>
          <w:rFonts w:ascii="Times New Roman" w:hAnsi="Times New Roman" w:cs="Times New Roman"/>
          <w:lang w:val="en-US"/>
        </w:rPr>
        <w:t xml:space="preserve"> </w:t>
      </w:r>
      <w:hyperlink r:id="rId2" w:history="1">
        <w:r w:rsidRPr="00960CC1">
          <w:rPr>
            <w:rStyle w:val="Hyperlink"/>
            <w:rFonts w:ascii="Times New Roman" w:hAnsi="Times New Roman" w:cs="Times New Roman"/>
            <w:lang w:val="en-US"/>
          </w:rPr>
          <w:t>https://twitter.com/ewa_jay/status/1039953505652559873</w:t>
        </w:r>
      </w:hyperlink>
      <w:r w:rsidRPr="00960CC1">
        <w:rPr>
          <w:rFonts w:ascii="Times New Roman" w:hAnsi="Times New Roman" w:cs="Times New Roman"/>
          <w:lang w:val="en-US"/>
        </w:rPr>
        <w:t xml:space="preserve"> </w:t>
      </w:r>
      <w:r w:rsidR="00960CC1">
        <w:rPr>
          <w:rFonts w:ascii="Times New Roman" w:hAnsi="Times New Roman" w:cs="Times New Roman"/>
          <w:lang w:val="en-US"/>
        </w:rPr>
        <w:t>[</w:t>
      </w:r>
      <w:r w:rsidRPr="00960CC1">
        <w:rPr>
          <w:rFonts w:ascii="Times New Roman" w:hAnsi="Times New Roman" w:cs="Times New Roman"/>
          <w:lang w:val="en-US"/>
        </w:rPr>
        <w:t>Accessed 16 January 2019</w:t>
      </w:r>
      <w:r w:rsidR="00960CC1">
        <w:rPr>
          <w:rFonts w:ascii="Times New Roman" w:hAnsi="Times New Roman" w:cs="Times New Roman"/>
          <w:lang w:val="en-US"/>
        </w:rPr>
        <w:t>]</w:t>
      </w:r>
      <w:r w:rsidRPr="00960CC1">
        <w:rPr>
          <w:rFonts w:ascii="Times New Roman" w:hAnsi="Times New Roman" w:cs="Times New Roman"/>
          <w:lang w:val="en-US"/>
        </w:rPr>
        <w:t>.</w:t>
      </w:r>
    </w:p>
  </w:endnote>
  <w:endnote w:id="3">
    <w:p w14:paraId="6FCB4D2F" w14:textId="689E5DA6" w:rsidR="00E4077C" w:rsidRPr="00960CC1" w:rsidRDefault="00E4077C">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Ibid.</w:t>
      </w:r>
    </w:p>
  </w:endnote>
  <w:endnote w:id="4">
    <w:p w14:paraId="4AFDC138" w14:textId="594D543E" w:rsidR="00E4077C" w:rsidRPr="00960CC1" w:rsidRDefault="00E4077C">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r w:rsidR="00960CC1">
        <w:rPr>
          <w:rFonts w:ascii="Times New Roman" w:hAnsi="Times New Roman" w:cs="Times New Roman"/>
          <w:lang w:val="en-US"/>
        </w:rPr>
        <w:t xml:space="preserve">Henry </w:t>
      </w:r>
      <w:proofErr w:type="spellStart"/>
      <w:r w:rsidR="00960CC1">
        <w:rPr>
          <w:rFonts w:ascii="Times New Roman" w:hAnsi="Times New Roman" w:cs="Times New Roman"/>
          <w:lang w:val="en-US"/>
        </w:rPr>
        <w:t>Zeffman</w:t>
      </w:r>
      <w:proofErr w:type="spellEnd"/>
      <w:r w:rsidR="00960CC1">
        <w:rPr>
          <w:rFonts w:ascii="Times New Roman" w:hAnsi="Times New Roman" w:cs="Times New Roman"/>
          <w:lang w:val="en-US"/>
        </w:rPr>
        <w:t xml:space="preserve"> (2018),</w:t>
      </w:r>
      <w:r w:rsidRPr="00960CC1">
        <w:rPr>
          <w:rFonts w:ascii="Times New Roman" w:hAnsi="Times New Roman" w:cs="Times New Roman"/>
          <w:lang w:val="en-US"/>
        </w:rPr>
        <w:t xml:space="preserve"> “Momentum speaker </w:t>
      </w:r>
      <w:proofErr w:type="spellStart"/>
      <w:r w:rsidRPr="00960CC1">
        <w:rPr>
          <w:rFonts w:ascii="Times New Roman" w:hAnsi="Times New Roman" w:cs="Times New Roman"/>
          <w:lang w:val="en-US"/>
        </w:rPr>
        <w:t>Ewa</w:t>
      </w:r>
      <w:proofErr w:type="spellEnd"/>
      <w:r w:rsidRPr="00960CC1">
        <w:rPr>
          <w:rFonts w:ascii="Times New Roman" w:hAnsi="Times New Roman" w:cs="Times New Roman"/>
          <w:lang w:val="en-US"/>
        </w:rPr>
        <w:t xml:space="preserve"> </w:t>
      </w:r>
      <w:proofErr w:type="spellStart"/>
      <w:r w:rsidRPr="00960CC1">
        <w:rPr>
          <w:rFonts w:ascii="Times New Roman" w:hAnsi="Times New Roman" w:cs="Times New Roman"/>
          <w:lang w:val="en-US"/>
        </w:rPr>
        <w:t>Jasiewicz</w:t>
      </w:r>
      <w:proofErr w:type="spellEnd"/>
      <w:r w:rsidRPr="00960CC1">
        <w:rPr>
          <w:rFonts w:ascii="Times New Roman" w:hAnsi="Times New Roman" w:cs="Times New Roman"/>
          <w:lang w:val="en-US"/>
        </w:rPr>
        <w:t xml:space="preserve">: Bump off Israeli MPs,” </w:t>
      </w:r>
      <w:r w:rsidRPr="00960CC1">
        <w:rPr>
          <w:rFonts w:ascii="Times New Roman" w:hAnsi="Times New Roman" w:cs="Times New Roman"/>
          <w:i/>
          <w:lang w:val="en-US"/>
        </w:rPr>
        <w:t>The Times</w:t>
      </w:r>
      <w:r w:rsidR="00960CC1">
        <w:rPr>
          <w:rFonts w:ascii="Times New Roman" w:hAnsi="Times New Roman" w:cs="Times New Roman"/>
          <w:lang w:val="en-US"/>
        </w:rPr>
        <w:t>, 11 September [online]</w:t>
      </w:r>
      <w:r w:rsidRPr="00960CC1">
        <w:rPr>
          <w:rFonts w:ascii="Times New Roman" w:hAnsi="Times New Roman" w:cs="Times New Roman"/>
          <w:lang w:val="en-US"/>
        </w:rPr>
        <w:t>.</w:t>
      </w:r>
      <w:r w:rsidR="00960CC1">
        <w:rPr>
          <w:rFonts w:ascii="Times New Roman" w:hAnsi="Times New Roman" w:cs="Times New Roman"/>
          <w:lang w:val="en-US"/>
        </w:rPr>
        <w:t xml:space="preserve"> Available at:</w:t>
      </w:r>
      <w:r w:rsidRPr="00960CC1">
        <w:rPr>
          <w:rFonts w:ascii="Times New Roman" w:hAnsi="Times New Roman" w:cs="Times New Roman"/>
          <w:lang w:val="en-US"/>
        </w:rPr>
        <w:t xml:space="preserve"> </w:t>
      </w:r>
      <w:hyperlink r:id="rId3" w:history="1">
        <w:r w:rsidRPr="00960CC1">
          <w:rPr>
            <w:rStyle w:val="Hyperlink"/>
            <w:rFonts w:ascii="Times New Roman" w:hAnsi="Times New Roman" w:cs="Times New Roman"/>
            <w:lang w:val="en-US"/>
          </w:rPr>
          <w:t>https://www.thetimes.co.uk/article/momentum-speaker-ewa-jasiewicz-bump-off-israeli-mps-670vbvrnh</w:t>
        </w:r>
      </w:hyperlink>
      <w:r w:rsidRPr="00960CC1">
        <w:rPr>
          <w:rFonts w:ascii="Times New Roman" w:hAnsi="Times New Roman" w:cs="Times New Roman"/>
          <w:lang w:val="en-US"/>
        </w:rPr>
        <w:t xml:space="preserve"> </w:t>
      </w:r>
      <w:r w:rsidR="00960CC1">
        <w:rPr>
          <w:rFonts w:ascii="Times New Roman" w:hAnsi="Times New Roman" w:cs="Times New Roman"/>
          <w:lang w:val="en-US"/>
        </w:rPr>
        <w:t>[</w:t>
      </w:r>
      <w:r w:rsidRPr="00960CC1">
        <w:rPr>
          <w:rFonts w:ascii="Times New Roman" w:hAnsi="Times New Roman" w:cs="Times New Roman"/>
          <w:lang w:val="en-US"/>
        </w:rPr>
        <w:t>Accessed 16 January 2019</w:t>
      </w:r>
      <w:r w:rsidR="00960CC1">
        <w:rPr>
          <w:rFonts w:ascii="Times New Roman" w:hAnsi="Times New Roman" w:cs="Times New Roman"/>
          <w:lang w:val="en-US"/>
        </w:rPr>
        <w:t>]</w:t>
      </w:r>
      <w:r w:rsidRPr="00960CC1">
        <w:rPr>
          <w:rFonts w:ascii="Times New Roman" w:hAnsi="Times New Roman" w:cs="Times New Roman"/>
          <w:lang w:val="en-US"/>
        </w:rPr>
        <w:t>.</w:t>
      </w:r>
    </w:p>
  </w:endnote>
  <w:endnote w:id="5">
    <w:p w14:paraId="2CDF1772" w14:textId="73015D34" w:rsidR="00E4077C" w:rsidRPr="00960CC1" w:rsidRDefault="00E4077C">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r w:rsidRPr="00960CC1">
        <w:rPr>
          <w:rFonts w:ascii="Times New Roman" w:hAnsi="Times New Roman" w:cs="Times New Roman"/>
          <w:lang w:val="en-US"/>
        </w:rPr>
        <w:t>Benjamin Bland</w:t>
      </w:r>
      <w:r w:rsidR="00960CC1">
        <w:rPr>
          <w:rFonts w:ascii="Times New Roman" w:hAnsi="Times New Roman" w:cs="Times New Roman"/>
          <w:lang w:val="en-US"/>
        </w:rPr>
        <w:t xml:space="preserve"> (2018)</w:t>
      </w:r>
      <w:r w:rsidRPr="00960CC1">
        <w:rPr>
          <w:rFonts w:ascii="Times New Roman" w:hAnsi="Times New Roman" w:cs="Times New Roman"/>
          <w:lang w:val="en-US"/>
        </w:rPr>
        <w:t xml:space="preserve">, “The Wider Repercussions of </w:t>
      </w:r>
      <w:proofErr w:type="spellStart"/>
      <w:r w:rsidRPr="00960CC1">
        <w:rPr>
          <w:rFonts w:ascii="Times New Roman" w:hAnsi="Times New Roman" w:cs="Times New Roman"/>
          <w:lang w:val="en-US"/>
        </w:rPr>
        <w:t>Labour’s</w:t>
      </w:r>
      <w:proofErr w:type="spellEnd"/>
      <w:r w:rsidRPr="00960CC1">
        <w:rPr>
          <w:rFonts w:ascii="Times New Roman" w:hAnsi="Times New Roman" w:cs="Times New Roman"/>
          <w:lang w:val="en-US"/>
        </w:rPr>
        <w:t xml:space="preserve"> Anti-Semitism Crisis,” </w:t>
      </w:r>
      <w:r w:rsidRPr="00960CC1">
        <w:rPr>
          <w:rFonts w:ascii="Times New Roman" w:hAnsi="Times New Roman" w:cs="Times New Roman"/>
          <w:i/>
          <w:lang w:val="en-US"/>
        </w:rPr>
        <w:t>Fair Observer</w:t>
      </w:r>
      <w:r w:rsidR="00960CC1">
        <w:rPr>
          <w:rFonts w:ascii="Times New Roman" w:hAnsi="Times New Roman" w:cs="Times New Roman"/>
          <w:lang w:val="en-US"/>
        </w:rPr>
        <w:t>, 4 September [online]</w:t>
      </w:r>
      <w:r w:rsidRPr="00960CC1">
        <w:rPr>
          <w:rFonts w:ascii="Times New Roman" w:hAnsi="Times New Roman" w:cs="Times New Roman"/>
          <w:lang w:val="en-US"/>
        </w:rPr>
        <w:t>.</w:t>
      </w:r>
      <w:r w:rsidR="00960CC1">
        <w:rPr>
          <w:rFonts w:ascii="Times New Roman" w:hAnsi="Times New Roman" w:cs="Times New Roman"/>
          <w:lang w:val="en-US"/>
        </w:rPr>
        <w:t xml:space="preserve"> Available at:</w:t>
      </w:r>
      <w:r w:rsidRPr="00960CC1">
        <w:rPr>
          <w:rFonts w:ascii="Times New Roman" w:hAnsi="Times New Roman" w:cs="Times New Roman"/>
          <w:lang w:val="en-US"/>
        </w:rPr>
        <w:t xml:space="preserve"> </w:t>
      </w:r>
      <w:hyperlink r:id="rId4" w:history="1">
        <w:r w:rsidRPr="00960CC1">
          <w:rPr>
            <w:rStyle w:val="Hyperlink"/>
            <w:rFonts w:ascii="Times New Roman" w:hAnsi="Times New Roman" w:cs="Times New Roman"/>
            <w:lang w:val="en-US"/>
          </w:rPr>
          <w:t>https://www.fairobserver.com/region/europe/labour-party-jeremy-corbyn-anti-semitism-zionism-uk-politics-headlines-71621/</w:t>
        </w:r>
      </w:hyperlink>
      <w:r w:rsidRPr="00960CC1">
        <w:rPr>
          <w:rFonts w:ascii="Times New Roman" w:hAnsi="Times New Roman" w:cs="Times New Roman"/>
          <w:lang w:val="en-US"/>
        </w:rPr>
        <w:t xml:space="preserve"> </w:t>
      </w:r>
      <w:r w:rsidR="00960CC1">
        <w:rPr>
          <w:rFonts w:ascii="Times New Roman" w:hAnsi="Times New Roman" w:cs="Times New Roman"/>
          <w:lang w:val="en-US"/>
        </w:rPr>
        <w:t>[</w:t>
      </w:r>
      <w:r w:rsidRPr="00960CC1">
        <w:rPr>
          <w:rFonts w:ascii="Times New Roman" w:hAnsi="Times New Roman" w:cs="Times New Roman"/>
          <w:lang w:val="en-US"/>
        </w:rPr>
        <w:t>Accessed 16 January 2019</w:t>
      </w:r>
      <w:r w:rsidR="00960CC1">
        <w:rPr>
          <w:rFonts w:ascii="Times New Roman" w:hAnsi="Times New Roman" w:cs="Times New Roman"/>
          <w:lang w:val="en-US"/>
        </w:rPr>
        <w:t>]</w:t>
      </w:r>
      <w:r w:rsidRPr="00960CC1">
        <w:rPr>
          <w:rFonts w:ascii="Times New Roman" w:hAnsi="Times New Roman" w:cs="Times New Roman"/>
          <w:lang w:val="en-US"/>
        </w:rPr>
        <w:t xml:space="preserve">; “The World Transformed (TWT),” </w:t>
      </w:r>
      <w:r w:rsidRPr="00960CC1">
        <w:rPr>
          <w:rFonts w:ascii="Times New Roman" w:hAnsi="Times New Roman" w:cs="Times New Roman"/>
          <w:i/>
          <w:lang w:val="en-US"/>
        </w:rPr>
        <w:t>Momentum</w:t>
      </w:r>
      <w:r w:rsidR="00960CC1">
        <w:rPr>
          <w:rFonts w:ascii="Times New Roman" w:hAnsi="Times New Roman" w:cs="Times New Roman"/>
          <w:lang w:val="en-US"/>
        </w:rPr>
        <w:t xml:space="preserve"> [online]. Available at: </w:t>
      </w:r>
      <w:hyperlink r:id="rId5" w:history="1">
        <w:r w:rsidRPr="00960CC1">
          <w:rPr>
            <w:rStyle w:val="Hyperlink"/>
            <w:rFonts w:ascii="Times New Roman" w:hAnsi="Times New Roman" w:cs="Times New Roman"/>
            <w:lang w:val="en-US"/>
          </w:rPr>
          <w:t>https://peoplesmomentum.com/2018/02/11/twt/</w:t>
        </w:r>
      </w:hyperlink>
      <w:r w:rsidRPr="00960CC1">
        <w:rPr>
          <w:rFonts w:ascii="Times New Roman" w:hAnsi="Times New Roman" w:cs="Times New Roman"/>
          <w:lang w:val="en-US"/>
        </w:rPr>
        <w:t xml:space="preserve"> </w:t>
      </w:r>
      <w:r w:rsidR="00960CC1">
        <w:rPr>
          <w:rFonts w:ascii="Times New Roman" w:hAnsi="Times New Roman" w:cs="Times New Roman"/>
          <w:lang w:val="en-US"/>
        </w:rPr>
        <w:t>[</w:t>
      </w:r>
      <w:r w:rsidRPr="00960CC1">
        <w:rPr>
          <w:rFonts w:ascii="Times New Roman" w:hAnsi="Times New Roman" w:cs="Times New Roman"/>
          <w:lang w:val="en-US"/>
        </w:rPr>
        <w:t>Accessed 16 January 2019</w:t>
      </w:r>
      <w:r w:rsidR="00960CC1">
        <w:rPr>
          <w:rFonts w:ascii="Times New Roman" w:hAnsi="Times New Roman" w:cs="Times New Roman"/>
          <w:lang w:val="en-US"/>
        </w:rPr>
        <w:t>]</w:t>
      </w:r>
      <w:r w:rsidRPr="00960CC1">
        <w:rPr>
          <w:rFonts w:ascii="Times New Roman" w:hAnsi="Times New Roman" w:cs="Times New Roman"/>
          <w:lang w:val="en-US"/>
        </w:rPr>
        <w:t>.</w:t>
      </w:r>
    </w:p>
  </w:endnote>
  <w:endnote w:id="6">
    <w:p w14:paraId="21621045" w14:textId="3DD556F2" w:rsidR="00946105" w:rsidRPr="00960CC1" w:rsidRDefault="00946105">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r w:rsidRPr="00960CC1">
        <w:rPr>
          <w:rFonts w:ascii="Times New Roman" w:hAnsi="Times New Roman" w:cs="Times New Roman"/>
          <w:lang w:val="en-US"/>
        </w:rPr>
        <w:t>Jenni Frazer and Justin Cohen</w:t>
      </w:r>
      <w:r w:rsidR="00960CC1">
        <w:rPr>
          <w:rFonts w:ascii="Times New Roman" w:hAnsi="Times New Roman" w:cs="Times New Roman"/>
          <w:lang w:val="en-US"/>
        </w:rPr>
        <w:t xml:space="preserve"> (2018)</w:t>
      </w:r>
      <w:r w:rsidRPr="00960CC1">
        <w:rPr>
          <w:rFonts w:ascii="Times New Roman" w:hAnsi="Times New Roman" w:cs="Times New Roman"/>
          <w:lang w:val="en-US"/>
        </w:rPr>
        <w:t>, “</w:t>
      </w:r>
      <w:r w:rsidR="005F0F9E" w:rsidRPr="00960CC1">
        <w:rPr>
          <w:rFonts w:ascii="Times New Roman" w:hAnsi="Times New Roman" w:cs="Times New Roman"/>
          <w:lang w:val="en-US"/>
        </w:rPr>
        <w:t xml:space="preserve">Activist who daubed ‘Free Palestine’ at Warsaw Ghetto quits Momentum panel event,” </w:t>
      </w:r>
      <w:r w:rsidR="005F0F9E" w:rsidRPr="00960CC1">
        <w:rPr>
          <w:rFonts w:ascii="Times New Roman" w:hAnsi="Times New Roman" w:cs="Times New Roman"/>
          <w:i/>
          <w:lang w:val="en-US"/>
        </w:rPr>
        <w:t>Jewish News</w:t>
      </w:r>
      <w:r w:rsidR="00960CC1">
        <w:rPr>
          <w:rFonts w:ascii="Times New Roman" w:hAnsi="Times New Roman" w:cs="Times New Roman"/>
        </w:rPr>
        <w:t xml:space="preserve">, 12 September [online]. Available at: </w:t>
      </w:r>
      <w:hyperlink r:id="rId6" w:history="1">
        <w:r w:rsidR="005F0F9E" w:rsidRPr="00960CC1">
          <w:rPr>
            <w:rStyle w:val="Hyperlink"/>
            <w:rFonts w:ascii="Times New Roman" w:hAnsi="Times New Roman" w:cs="Times New Roman"/>
          </w:rPr>
          <w:t>https://jewishnews.timesofisrael.com/activist-who-daubed-free-palestine-at-warsaw-ghetto-quits-momentum-panel-event/</w:t>
        </w:r>
      </w:hyperlink>
      <w:r w:rsidR="005F0F9E" w:rsidRPr="00960CC1">
        <w:rPr>
          <w:rFonts w:ascii="Times New Roman" w:hAnsi="Times New Roman" w:cs="Times New Roman"/>
        </w:rPr>
        <w:t xml:space="preserve"> </w:t>
      </w:r>
      <w:r w:rsidR="00960CC1">
        <w:rPr>
          <w:rFonts w:ascii="Times New Roman" w:hAnsi="Times New Roman" w:cs="Times New Roman"/>
        </w:rPr>
        <w:t>[</w:t>
      </w:r>
      <w:r w:rsidR="005F0F9E" w:rsidRPr="00960CC1">
        <w:rPr>
          <w:rFonts w:ascii="Times New Roman" w:hAnsi="Times New Roman" w:cs="Times New Roman"/>
        </w:rPr>
        <w:t>Accessed 16 January 2019</w:t>
      </w:r>
      <w:r w:rsidR="00960CC1">
        <w:rPr>
          <w:rFonts w:ascii="Times New Roman" w:hAnsi="Times New Roman" w:cs="Times New Roman"/>
        </w:rPr>
        <w:t>]</w:t>
      </w:r>
      <w:r w:rsidR="005F0F9E" w:rsidRPr="00960CC1">
        <w:rPr>
          <w:rFonts w:ascii="Times New Roman" w:hAnsi="Times New Roman" w:cs="Times New Roman"/>
        </w:rPr>
        <w:t>.</w:t>
      </w:r>
    </w:p>
  </w:endnote>
  <w:endnote w:id="7">
    <w:p w14:paraId="6C0B5E12" w14:textId="48CECF21" w:rsidR="005F0F9E" w:rsidRPr="00960CC1" w:rsidRDefault="005F0F9E">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Andrew Gilligan and Anna </w:t>
      </w:r>
      <w:proofErr w:type="spellStart"/>
      <w:r w:rsidRPr="00960CC1">
        <w:rPr>
          <w:rFonts w:ascii="Times New Roman" w:hAnsi="Times New Roman" w:cs="Times New Roman"/>
        </w:rPr>
        <w:t>Gizowska</w:t>
      </w:r>
      <w:proofErr w:type="spellEnd"/>
      <w:r w:rsidR="005C7402">
        <w:rPr>
          <w:rFonts w:ascii="Times New Roman" w:hAnsi="Times New Roman" w:cs="Times New Roman"/>
        </w:rPr>
        <w:t xml:space="preserve"> (2018)</w:t>
      </w:r>
      <w:r w:rsidRPr="00960CC1">
        <w:rPr>
          <w:rFonts w:ascii="Times New Roman" w:hAnsi="Times New Roman" w:cs="Times New Roman"/>
        </w:rPr>
        <w:t xml:space="preserve">, “Warsaw ghetto vandal to speak at Momentum’s Corbyn festival,” </w:t>
      </w:r>
      <w:r w:rsidRPr="00960CC1">
        <w:rPr>
          <w:rFonts w:ascii="Times New Roman" w:hAnsi="Times New Roman" w:cs="Times New Roman"/>
          <w:i/>
        </w:rPr>
        <w:t>The Sunday Times</w:t>
      </w:r>
      <w:r w:rsidR="005C7402">
        <w:rPr>
          <w:rFonts w:ascii="Times New Roman" w:hAnsi="Times New Roman" w:cs="Times New Roman"/>
        </w:rPr>
        <w:t>, 9 September [online]</w:t>
      </w:r>
      <w:r w:rsidRPr="00960CC1">
        <w:rPr>
          <w:rFonts w:ascii="Times New Roman" w:hAnsi="Times New Roman" w:cs="Times New Roman"/>
        </w:rPr>
        <w:t xml:space="preserve">. </w:t>
      </w:r>
      <w:r w:rsidR="005C7402">
        <w:rPr>
          <w:rFonts w:ascii="Times New Roman" w:hAnsi="Times New Roman" w:cs="Times New Roman"/>
        </w:rPr>
        <w:t xml:space="preserve">Available at: </w:t>
      </w:r>
      <w:hyperlink r:id="rId7" w:history="1">
        <w:r w:rsidRPr="00960CC1">
          <w:rPr>
            <w:rStyle w:val="Hyperlink"/>
            <w:rFonts w:ascii="Times New Roman" w:hAnsi="Times New Roman" w:cs="Times New Roman"/>
          </w:rPr>
          <w:t>https://www.thetimes.co.uk/article/warsaw-ghetto-vandal-to-speak-at-momentums-corbyn-festival-0rr8m7wqb</w:t>
        </w:r>
      </w:hyperlink>
      <w:r w:rsidRPr="00960CC1">
        <w:rPr>
          <w:rFonts w:ascii="Times New Roman" w:hAnsi="Times New Roman" w:cs="Times New Roman"/>
        </w:rPr>
        <w:t xml:space="preserve"> </w:t>
      </w:r>
      <w:r w:rsidR="005C7402">
        <w:rPr>
          <w:rFonts w:ascii="Times New Roman" w:hAnsi="Times New Roman" w:cs="Times New Roman"/>
        </w:rPr>
        <w:t>[</w:t>
      </w:r>
      <w:r w:rsidRPr="00960CC1">
        <w:rPr>
          <w:rFonts w:ascii="Times New Roman" w:hAnsi="Times New Roman" w:cs="Times New Roman"/>
        </w:rPr>
        <w:t>Accessed 16 January 2019</w:t>
      </w:r>
      <w:r w:rsidR="005C7402">
        <w:rPr>
          <w:rFonts w:ascii="Times New Roman" w:hAnsi="Times New Roman" w:cs="Times New Roman"/>
        </w:rPr>
        <w:t>]</w:t>
      </w:r>
      <w:r w:rsidRPr="00960CC1">
        <w:rPr>
          <w:rFonts w:ascii="Times New Roman" w:hAnsi="Times New Roman" w:cs="Times New Roman"/>
        </w:rPr>
        <w:t>.</w:t>
      </w:r>
    </w:p>
  </w:endnote>
  <w:endnote w:id="8">
    <w:p w14:paraId="3771782B" w14:textId="24909855" w:rsidR="005F0F9E" w:rsidRPr="00960CC1" w:rsidRDefault="005F0F9E">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r w:rsidRPr="00960CC1">
        <w:rPr>
          <w:rFonts w:ascii="Times New Roman" w:hAnsi="Times New Roman" w:cs="Times New Roman"/>
          <w:lang w:val="en-US"/>
        </w:rPr>
        <w:t>Jay Akbar</w:t>
      </w:r>
      <w:r w:rsidR="005C7402">
        <w:rPr>
          <w:rFonts w:ascii="Times New Roman" w:hAnsi="Times New Roman" w:cs="Times New Roman"/>
          <w:lang w:val="en-US"/>
        </w:rPr>
        <w:t xml:space="preserve"> (2018)</w:t>
      </w:r>
      <w:r w:rsidRPr="00960CC1">
        <w:rPr>
          <w:rFonts w:ascii="Times New Roman" w:hAnsi="Times New Roman" w:cs="Times New Roman"/>
          <w:lang w:val="en-US"/>
        </w:rPr>
        <w:t xml:space="preserve">, “'VERY GOOD FRIEND' Jeremy Corbyn praised activist who </w:t>
      </w:r>
      <w:proofErr w:type="spellStart"/>
      <w:r w:rsidRPr="00960CC1">
        <w:rPr>
          <w:rFonts w:ascii="Times New Roman" w:hAnsi="Times New Roman" w:cs="Times New Roman"/>
          <w:lang w:val="en-US"/>
        </w:rPr>
        <w:t>vandalised</w:t>
      </w:r>
      <w:proofErr w:type="spellEnd"/>
      <w:r w:rsidRPr="00960CC1">
        <w:rPr>
          <w:rFonts w:ascii="Times New Roman" w:hAnsi="Times New Roman" w:cs="Times New Roman"/>
          <w:lang w:val="en-US"/>
        </w:rPr>
        <w:t xml:space="preserve"> Warsaw ghetto where 92,000 Jews died and called for Israeli MPs to be killed,” </w:t>
      </w:r>
      <w:r w:rsidRPr="00960CC1">
        <w:rPr>
          <w:rFonts w:ascii="Times New Roman" w:hAnsi="Times New Roman" w:cs="Times New Roman"/>
          <w:i/>
          <w:lang w:val="en-US"/>
        </w:rPr>
        <w:t>The Sun</w:t>
      </w:r>
      <w:r w:rsidR="005C7402">
        <w:rPr>
          <w:rFonts w:ascii="Times New Roman" w:hAnsi="Times New Roman" w:cs="Times New Roman"/>
          <w:lang w:val="en-US"/>
        </w:rPr>
        <w:t>, 12 September [online]</w:t>
      </w:r>
      <w:r w:rsidRPr="00960CC1">
        <w:rPr>
          <w:rFonts w:ascii="Times New Roman" w:hAnsi="Times New Roman" w:cs="Times New Roman"/>
          <w:lang w:val="en-US"/>
        </w:rPr>
        <w:t xml:space="preserve">. </w:t>
      </w:r>
      <w:r w:rsidR="005C7402">
        <w:rPr>
          <w:rFonts w:ascii="Times New Roman" w:hAnsi="Times New Roman" w:cs="Times New Roman"/>
          <w:lang w:val="en-US"/>
        </w:rPr>
        <w:t xml:space="preserve">Available at: </w:t>
      </w:r>
      <w:hyperlink r:id="rId8" w:history="1">
        <w:r w:rsidRPr="00960CC1">
          <w:rPr>
            <w:rStyle w:val="Hyperlink"/>
            <w:rFonts w:ascii="Times New Roman" w:hAnsi="Times New Roman" w:cs="Times New Roman"/>
            <w:lang w:val="en-US"/>
          </w:rPr>
          <w:t>https://www.thesun.co.uk/news/7236132/jeremy-corbyn-praised-activist-who-vandalised-warsaw-ghetto-where-92000-jews-died-and-called-for-israeli-mps-to-be-killed/</w:t>
        </w:r>
      </w:hyperlink>
      <w:r w:rsidRPr="00960CC1">
        <w:rPr>
          <w:rFonts w:ascii="Times New Roman" w:hAnsi="Times New Roman" w:cs="Times New Roman"/>
          <w:lang w:val="en-US"/>
        </w:rPr>
        <w:t xml:space="preserve"> </w:t>
      </w:r>
      <w:r w:rsidR="005C7402">
        <w:rPr>
          <w:rFonts w:ascii="Times New Roman" w:hAnsi="Times New Roman" w:cs="Times New Roman"/>
          <w:lang w:val="en-US"/>
        </w:rPr>
        <w:t>[</w:t>
      </w:r>
      <w:r w:rsidRPr="00960CC1">
        <w:rPr>
          <w:rFonts w:ascii="Times New Roman" w:hAnsi="Times New Roman" w:cs="Times New Roman"/>
          <w:lang w:val="en-US"/>
        </w:rPr>
        <w:t>Accessed 16 January 2019</w:t>
      </w:r>
      <w:r w:rsidR="005C7402">
        <w:rPr>
          <w:rFonts w:ascii="Times New Roman" w:hAnsi="Times New Roman" w:cs="Times New Roman"/>
          <w:lang w:val="en-US"/>
        </w:rPr>
        <w:t>]</w:t>
      </w:r>
      <w:r w:rsidRPr="00960CC1">
        <w:rPr>
          <w:rFonts w:ascii="Times New Roman" w:hAnsi="Times New Roman" w:cs="Times New Roman"/>
          <w:lang w:val="en-US"/>
        </w:rPr>
        <w:t>; Jake Wallis</w:t>
      </w:r>
      <w:r w:rsidR="005C7402">
        <w:rPr>
          <w:rFonts w:ascii="Times New Roman" w:hAnsi="Times New Roman" w:cs="Times New Roman"/>
          <w:lang w:val="en-US"/>
        </w:rPr>
        <w:t xml:space="preserve"> (2018)</w:t>
      </w:r>
      <w:r w:rsidRPr="00960CC1">
        <w:rPr>
          <w:rFonts w:ascii="Times New Roman" w:hAnsi="Times New Roman" w:cs="Times New Roman"/>
          <w:lang w:val="en-US"/>
        </w:rPr>
        <w:t xml:space="preserve">, “Jeremy </w:t>
      </w:r>
      <w:proofErr w:type="spellStart"/>
      <w:r w:rsidRPr="00960CC1">
        <w:rPr>
          <w:rFonts w:ascii="Times New Roman" w:hAnsi="Times New Roman" w:cs="Times New Roman"/>
          <w:lang w:val="en-US"/>
        </w:rPr>
        <w:t>Corbyn</w:t>
      </w:r>
      <w:proofErr w:type="spellEnd"/>
      <w:r w:rsidRPr="00960CC1">
        <w:rPr>
          <w:rFonts w:ascii="Times New Roman" w:hAnsi="Times New Roman" w:cs="Times New Roman"/>
          <w:lang w:val="en-US"/>
        </w:rPr>
        <w:t xml:space="preserve"> praised activist who smeared pro-Palestine graffiti on walls of Warsaw ghetto where 92,000 Jews died and called for Israeli MPs to be assassinated as his ‘very good friend’,” </w:t>
      </w:r>
      <w:r w:rsidRPr="00960CC1">
        <w:rPr>
          <w:rFonts w:ascii="Times New Roman" w:hAnsi="Times New Roman" w:cs="Times New Roman"/>
          <w:i/>
          <w:lang w:val="en-US"/>
        </w:rPr>
        <w:t>Mail Online</w:t>
      </w:r>
      <w:r w:rsidR="005C7402">
        <w:rPr>
          <w:rFonts w:ascii="Times New Roman" w:hAnsi="Times New Roman" w:cs="Times New Roman"/>
          <w:lang w:val="en-US"/>
        </w:rPr>
        <w:t>, 11 September [online]</w:t>
      </w:r>
      <w:r w:rsidRPr="00960CC1">
        <w:rPr>
          <w:rFonts w:ascii="Times New Roman" w:hAnsi="Times New Roman" w:cs="Times New Roman"/>
          <w:lang w:val="en-US"/>
        </w:rPr>
        <w:t>.</w:t>
      </w:r>
      <w:r w:rsidR="005C7402">
        <w:rPr>
          <w:rFonts w:ascii="Times New Roman" w:hAnsi="Times New Roman" w:cs="Times New Roman"/>
          <w:lang w:val="en-US"/>
        </w:rPr>
        <w:t xml:space="preserve"> Available at:</w:t>
      </w:r>
      <w:r w:rsidRPr="00960CC1">
        <w:rPr>
          <w:rFonts w:ascii="Times New Roman" w:hAnsi="Times New Roman" w:cs="Times New Roman"/>
          <w:lang w:val="en-US"/>
        </w:rPr>
        <w:t xml:space="preserve"> </w:t>
      </w:r>
      <w:hyperlink r:id="rId9" w:history="1">
        <w:r w:rsidRPr="00960CC1">
          <w:rPr>
            <w:rStyle w:val="Hyperlink"/>
            <w:rFonts w:ascii="Times New Roman" w:hAnsi="Times New Roman" w:cs="Times New Roman"/>
            <w:lang w:val="en-US"/>
          </w:rPr>
          <w:t>https://www.dailymail.co.uk/news/article-6156275/Jeremy-Corbyn-praised-activist-smeared-pro-Palestine-graffiti-walls-Warsaw-ghetto.html</w:t>
        </w:r>
      </w:hyperlink>
      <w:r w:rsidRPr="00960CC1">
        <w:rPr>
          <w:rFonts w:ascii="Times New Roman" w:hAnsi="Times New Roman" w:cs="Times New Roman"/>
          <w:lang w:val="en-US"/>
        </w:rPr>
        <w:t xml:space="preserve"> </w:t>
      </w:r>
      <w:r w:rsidR="005C7402">
        <w:rPr>
          <w:rFonts w:ascii="Times New Roman" w:hAnsi="Times New Roman" w:cs="Times New Roman"/>
          <w:lang w:val="en-US"/>
        </w:rPr>
        <w:t>[</w:t>
      </w:r>
      <w:r w:rsidRPr="00960CC1">
        <w:rPr>
          <w:rFonts w:ascii="Times New Roman" w:hAnsi="Times New Roman" w:cs="Times New Roman"/>
          <w:lang w:val="en-US"/>
        </w:rPr>
        <w:t>Accessed 16 January 2019</w:t>
      </w:r>
      <w:r w:rsidR="005C7402">
        <w:rPr>
          <w:rFonts w:ascii="Times New Roman" w:hAnsi="Times New Roman" w:cs="Times New Roman"/>
          <w:lang w:val="en-US"/>
        </w:rPr>
        <w:t>]</w:t>
      </w:r>
      <w:r w:rsidRPr="00960CC1">
        <w:rPr>
          <w:rFonts w:ascii="Times New Roman" w:hAnsi="Times New Roman" w:cs="Times New Roman"/>
          <w:lang w:val="en-US"/>
        </w:rPr>
        <w:t>.</w:t>
      </w:r>
    </w:p>
  </w:endnote>
  <w:endnote w:id="9">
    <w:p w14:paraId="07ECEBD2" w14:textId="1DFB4FCF" w:rsidR="005F0F9E" w:rsidRPr="00960CC1" w:rsidRDefault="005F0F9E">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r w:rsidRPr="00960CC1">
        <w:rPr>
          <w:rFonts w:ascii="Times New Roman" w:hAnsi="Times New Roman" w:cs="Times New Roman"/>
          <w:lang w:val="en-US"/>
        </w:rPr>
        <w:t xml:space="preserve">“Working Definition of Antisemitism,” </w:t>
      </w:r>
      <w:r w:rsidRPr="00960CC1">
        <w:rPr>
          <w:rFonts w:ascii="Times New Roman" w:hAnsi="Times New Roman" w:cs="Times New Roman"/>
          <w:i/>
          <w:lang w:val="en-US"/>
        </w:rPr>
        <w:t>International Holocaust Remembrance Alliance</w:t>
      </w:r>
      <w:r w:rsidRPr="00960CC1">
        <w:rPr>
          <w:rFonts w:ascii="Times New Roman" w:hAnsi="Times New Roman" w:cs="Times New Roman"/>
          <w:lang w:val="en-US"/>
        </w:rPr>
        <w:t xml:space="preserve"> (</w:t>
      </w:r>
      <w:r w:rsidR="005C7402">
        <w:rPr>
          <w:rFonts w:ascii="Times New Roman" w:hAnsi="Times New Roman" w:cs="Times New Roman"/>
          <w:lang w:val="en-US"/>
        </w:rPr>
        <w:t>2016), 26 May [online]</w:t>
      </w:r>
      <w:r w:rsidRPr="00960CC1">
        <w:rPr>
          <w:rFonts w:ascii="Times New Roman" w:hAnsi="Times New Roman" w:cs="Times New Roman"/>
          <w:lang w:val="en-US"/>
        </w:rPr>
        <w:t>.</w:t>
      </w:r>
      <w:r w:rsidR="005C7402">
        <w:rPr>
          <w:rFonts w:ascii="Times New Roman" w:hAnsi="Times New Roman" w:cs="Times New Roman"/>
          <w:lang w:val="en-US"/>
        </w:rPr>
        <w:t xml:space="preserve"> Available at:</w:t>
      </w:r>
      <w:r w:rsidRPr="00960CC1">
        <w:rPr>
          <w:rFonts w:ascii="Times New Roman" w:hAnsi="Times New Roman" w:cs="Times New Roman"/>
          <w:lang w:val="en-US"/>
        </w:rPr>
        <w:t xml:space="preserve"> </w:t>
      </w:r>
      <w:hyperlink r:id="rId10" w:history="1">
        <w:r w:rsidRPr="00960CC1">
          <w:rPr>
            <w:rStyle w:val="Hyperlink"/>
            <w:rFonts w:ascii="Times New Roman" w:hAnsi="Times New Roman" w:cs="Times New Roman"/>
            <w:lang w:val="en-US"/>
          </w:rPr>
          <w:t>https://www.holocaustremembrance.com/working-definition-antisemitism</w:t>
        </w:r>
      </w:hyperlink>
      <w:r w:rsidRPr="00960CC1">
        <w:rPr>
          <w:rFonts w:ascii="Times New Roman" w:hAnsi="Times New Roman" w:cs="Times New Roman"/>
          <w:lang w:val="en-US"/>
        </w:rPr>
        <w:t xml:space="preserve"> </w:t>
      </w:r>
      <w:r w:rsidR="005C7402">
        <w:rPr>
          <w:rFonts w:ascii="Times New Roman" w:hAnsi="Times New Roman" w:cs="Times New Roman"/>
          <w:lang w:val="en-US"/>
        </w:rPr>
        <w:t>[</w:t>
      </w:r>
      <w:r w:rsidRPr="00960CC1">
        <w:rPr>
          <w:rFonts w:ascii="Times New Roman" w:hAnsi="Times New Roman" w:cs="Times New Roman"/>
          <w:lang w:val="en-US"/>
        </w:rPr>
        <w:t>Accessed 16 January 2019</w:t>
      </w:r>
      <w:r w:rsidR="005C7402">
        <w:rPr>
          <w:rFonts w:ascii="Times New Roman" w:hAnsi="Times New Roman" w:cs="Times New Roman"/>
          <w:lang w:val="en-US"/>
        </w:rPr>
        <w:t>]</w:t>
      </w:r>
      <w:r w:rsidRPr="00960CC1">
        <w:rPr>
          <w:rFonts w:ascii="Times New Roman" w:hAnsi="Times New Roman" w:cs="Times New Roman"/>
          <w:lang w:val="en-US"/>
        </w:rPr>
        <w:t>.</w:t>
      </w:r>
    </w:p>
  </w:endnote>
  <w:endnote w:id="10">
    <w:p w14:paraId="6B99F428" w14:textId="7E74831E" w:rsidR="005F0F9E" w:rsidRPr="00960CC1" w:rsidRDefault="005F0F9E">
      <w:pPr>
        <w:pStyle w:val="EndnoteText"/>
        <w:rPr>
          <w:rFonts w:ascii="Times New Roman" w:hAnsi="Times New Roman" w:cs="Times New Roman"/>
          <w:lang w:val="en-US"/>
        </w:rPr>
      </w:pPr>
      <w:r w:rsidRPr="00960CC1">
        <w:rPr>
          <w:rStyle w:val="EndnoteReference"/>
          <w:rFonts w:ascii="Times New Roman" w:hAnsi="Times New Roman" w:cs="Times New Roman"/>
        </w:rPr>
        <w:endnoteRef/>
      </w:r>
      <w:r w:rsidRPr="00960CC1">
        <w:rPr>
          <w:rFonts w:ascii="Times New Roman" w:hAnsi="Times New Roman" w:cs="Times New Roman"/>
        </w:rPr>
        <w:t xml:space="preserve"> </w:t>
      </w:r>
      <w:r w:rsidRPr="00960CC1">
        <w:rPr>
          <w:rFonts w:ascii="Times New Roman" w:hAnsi="Times New Roman" w:cs="Times New Roman"/>
          <w:lang w:val="en-US"/>
        </w:rPr>
        <w:t xml:space="preserve">“Wilhelm Marr,” </w:t>
      </w:r>
      <w:r w:rsidRPr="00960CC1">
        <w:rPr>
          <w:rFonts w:ascii="Times New Roman" w:hAnsi="Times New Roman" w:cs="Times New Roman"/>
          <w:i/>
          <w:lang w:val="en-US"/>
        </w:rPr>
        <w:t>Wikipedia</w:t>
      </w:r>
      <w:r w:rsidR="005C7402">
        <w:rPr>
          <w:rFonts w:ascii="Times New Roman" w:hAnsi="Times New Roman" w:cs="Times New Roman"/>
          <w:i/>
          <w:lang w:val="en-US"/>
        </w:rPr>
        <w:t xml:space="preserve"> </w:t>
      </w:r>
      <w:r w:rsidR="005C7402">
        <w:rPr>
          <w:rFonts w:ascii="Times New Roman" w:hAnsi="Times New Roman" w:cs="Times New Roman"/>
          <w:lang w:val="en-US"/>
        </w:rPr>
        <w:t>[online]</w:t>
      </w:r>
      <w:r w:rsidRPr="00960CC1">
        <w:rPr>
          <w:rFonts w:ascii="Times New Roman" w:hAnsi="Times New Roman" w:cs="Times New Roman"/>
          <w:lang w:val="en-US"/>
        </w:rPr>
        <w:t>.</w:t>
      </w:r>
      <w:r w:rsidR="005C7402">
        <w:rPr>
          <w:rFonts w:ascii="Times New Roman" w:hAnsi="Times New Roman" w:cs="Times New Roman"/>
          <w:lang w:val="en-US"/>
        </w:rPr>
        <w:t xml:space="preserve"> Available at:</w:t>
      </w:r>
      <w:r w:rsidRPr="00960CC1">
        <w:rPr>
          <w:rFonts w:ascii="Times New Roman" w:hAnsi="Times New Roman" w:cs="Times New Roman"/>
          <w:lang w:val="en-US"/>
        </w:rPr>
        <w:t xml:space="preserve"> </w:t>
      </w:r>
      <w:hyperlink r:id="rId11" w:history="1">
        <w:r w:rsidRPr="00960CC1">
          <w:rPr>
            <w:rStyle w:val="Hyperlink"/>
            <w:rFonts w:ascii="Times New Roman" w:hAnsi="Times New Roman" w:cs="Times New Roman"/>
            <w:lang w:val="en-US"/>
          </w:rPr>
          <w:t>https://en.wikipedia.org/wiki/Wilhelm_Marr</w:t>
        </w:r>
      </w:hyperlink>
      <w:r w:rsidRPr="00960CC1">
        <w:rPr>
          <w:rFonts w:ascii="Times New Roman" w:hAnsi="Times New Roman" w:cs="Times New Roman"/>
          <w:lang w:val="en-US"/>
        </w:rPr>
        <w:t xml:space="preserve"> </w:t>
      </w:r>
      <w:r w:rsidR="005C7402">
        <w:rPr>
          <w:rFonts w:ascii="Times New Roman" w:hAnsi="Times New Roman" w:cs="Times New Roman"/>
          <w:lang w:val="en-US"/>
        </w:rPr>
        <w:t>[</w:t>
      </w:r>
      <w:r w:rsidRPr="00960CC1">
        <w:rPr>
          <w:rFonts w:ascii="Times New Roman" w:hAnsi="Times New Roman" w:cs="Times New Roman"/>
          <w:lang w:val="en-US"/>
        </w:rPr>
        <w:t xml:space="preserve">Accessed 16 January </w:t>
      </w:r>
      <w:r w:rsidRPr="00960CC1">
        <w:rPr>
          <w:rFonts w:ascii="Times New Roman" w:hAnsi="Times New Roman" w:cs="Times New Roman"/>
          <w:lang w:val="en-US"/>
        </w:rPr>
        <w:t>2019</w:t>
      </w:r>
      <w:r w:rsidR="005C7402">
        <w:rPr>
          <w:rFonts w:ascii="Times New Roman" w:hAnsi="Times New Roman" w:cs="Times New Roman"/>
          <w:lang w:val="en-US"/>
        </w:rPr>
        <w:t>]</w:t>
      </w:r>
      <w:bookmarkStart w:id="0" w:name="_GoBack"/>
      <w:bookmarkEnd w:id="0"/>
      <w:r w:rsidRPr="00960CC1">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F5EE" w14:textId="77777777" w:rsidR="00DD59CA" w:rsidRDefault="00DD59CA" w:rsidP="00E4077C">
      <w:pPr>
        <w:spacing w:before="0" w:line="240" w:lineRule="auto"/>
      </w:pPr>
      <w:r>
        <w:separator/>
      </w:r>
    </w:p>
  </w:footnote>
  <w:footnote w:type="continuationSeparator" w:id="0">
    <w:p w14:paraId="2C4C9A14" w14:textId="77777777" w:rsidR="00DD59CA" w:rsidRDefault="00DD59CA" w:rsidP="00E4077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35"/>
    <w:rsid w:val="00031D93"/>
    <w:rsid w:val="000A395C"/>
    <w:rsid w:val="001A2A66"/>
    <w:rsid w:val="001C2F45"/>
    <w:rsid w:val="00273123"/>
    <w:rsid w:val="002A237B"/>
    <w:rsid w:val="00330467"/>
    <w:rsid w:val="003400F1"/>
    <w:rsid w:val="003C22C7"/>
    <w:rsid w:val="00404635"/>
    <w:rsid w:val="00416AA0"/>
    <w:rsid w:val="0056264E"/>
    <w:rsid w:val="005B0D14"/>
    <w:rsid w:val="005C161B"/>
    <w:rsid w:val="005C7402"/>
    <w:rsid w:val="005F0F9E"/>
    <w:rsid w:val="006422C8"/>
    <w:rsid w:val="006F163E"/>
    <w:rsid w:val="00873D7B"/>
    <w:rsid w:val="00880119"/>
    <w:rsid w:val="00890E90"/>
    <w:rsid w:val="0091059B"/>
    <w:rsid w:val="00930117"/>
    <w:rsid w:val="00946105"/>
    <w:rsid w:val="00960CC1"/>
    <w:rsid w:val="00A36CF5"/>
    <w:rsid w:val="00A567AD"/>
    <w:rsid w:val="00AD1B4C"/>
    <w:rsid w:val="00AD3173"/>
    <w:rsid w:val="00B23E4E"/>
    <w:rsid w:val="00B3772F"/>
    <w:rsid w:val="00B73992"/>
    <w:rsid w:val="00B7564E"/>
    <w:rsid w:val="00BF7C01"/>
    <w:rsid w:val="00C43089"/>
    <w:rsid w:val="00CA19CD"/>
    <w:rsid w:val="00D00D33"/>
    <w:rsid w:val="00DD59CA"/>
    <w:rsid w:val="00E057DF"/>
    <w:rsid w:val="00E209F2"/>
    <w:rsid w:val="00E4077C"/>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C2AF"/>
  <w15:chartTrackingRefBased/>
  <w15:docId w15:val="{74542446-9FF6-4A09-8E86-B037D00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35"/>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EndnoteReference">
    <w:name w:val="endnote reference"/>
    <w:basedOn w:val="DefaultParagraphFont"/>
    <w:uiPriority w:val="99"/>
    <w:semiHidden/>
    <w:unhideWhenUsed/>
    <w:rsid w:val="00E4077C"/>
    <w:rPr>
      <w:vertAlign w:val="superscript"/>
    </w:rPr>
  </w:style>
  <w:style w:type="character" w:styleId="Hyperlink">
    <w:name w:val="Hyperlink"/>
    <w:basedOn w:val="DefaultParagraphFont"/>
    <w:uiPriority w:val="99"/>
    <w:unhideWhenUsed/>
    <w:rsid w:val="00E4077C"/>
    <w:rPr>
      <w:color w:val="0000FF" w:themeColor="hyperlink"/>
      <w:u w:val="single"/>
    </w:rPr>
  </w:style>
  <w:style w:type="character" w:customStyle="1" w:styleId="UnresolvedMention">
    <w:name w:val="Unresolved Mention"/>
    <w:basedOn w:val="DefaultParagraphFont"/>
    <w:uiPriority w:val="99"/>
    <w:semiHidden/>
    <w:unhideWhenUsed/>
    <w:rsid w:val="00E4077C"/>
    <w:rPr>
      <w:color w:val="605E5C"/>
      <w:shd w:val="clear" w:color="auto" w:fill="E1DFDD"/>
    </w:rPr>
  </w:style>
  <w:style w:type="paragraph" w:styleId="FootnoteText">
    <w:name w:val="footnote text"/>
    <w:basedOn w:val="Normal"/>
    <w:link w:val="FootnoteTextChar"/>
    <w:uiPriority w:val="99"/>
    <w:semiHidden/>
    <w:unhideWhenUsed/>
    <w:rsid w:val="00E4077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4077C"/>
    <w:rPr>
      <w:sz w:val="20"/>
      <w:szCs w:val="20"/>
    </w:rPr>
  </w:style>
  <w:style w:type="character" w:styleId="FootnoteReference">
    <w:name w:val="footnote reference"/>
    <w:basedOn w:val="DefaultParagraphFont"/>
    <w:uiPriority w:val="99"/>
    <w:semiHidden/>
    <w:unhideWhenUsed/>
    <w:rsid w:val="00E40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observer.com/region/europe/labour-party-jeremy-corbyn-anti-semitism-zionism-uk-politics-headlines-716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sun.co.uk/news/7236132/jeremy-corbyn-praised-activist-who-vandalised-warsaw-ghetto-where-92000-jews-died-and-called-for-israeli-mps-to-be-killed/" TargetMode="External"/><Relationship Id="rId3" Type="http://schemas.openxmlformats.org/officeDocument/2006/relationships/hyperlink" Target="https://www.thetimes.co.uk/article/momentum-speaker-ewa-jasiewicz-bump-off-israeli-mps-670vbvrnh" TargetMode="External"/><Relationship Id="rId7" Type="http://schemas.openxmlformats.org/officeDocument/2006/relationships/hyperlink" Target="https://www.thetimes.co.uk/article/warsaw-ghetto-vandal-to-speak-at-momentums-corbyn-festival-0rr8m7wqb" TargetMode="External"/><Relationship Id="rId2" Type="http://schemas.openxmlformats.org/officeDocument/2006/relationships/hyperlink" Target="https://twitter.com/ewa_jay/status/1039953505652559873" TargetMode="External"/><Relationship Id="rId1" Type="http://schemas.openxmlformats.org/officeDocument/2006/relationships/hyperlink" Target="https://www.redpepper.org.uk/by/ewa-jasiewicz/" TargetMode="External"/><Relationship Id="rId6" Type="http://schemas.openxmlformats.org/officeDocument/2006/relationships/hyperlink" Target="https://jewishnews.timesofisrael.com/activist-who-daubed-free-palestine-at-warsaw-ghetto-quits-momentum-panel-event/" TargetMode="External"/><Relationship Id="rId11" Type="http://schemas.openxmlformats.org/officeDocument/2006/relationships/hyperlink" Target="https://en.wikipedia.org/wiki/Wilhelm_Marr" TargetMode="External"/><Relationship Id="rId5" Type="http://schemas.openxmlformats.org/officeDocument/2006/relationships/hyperlink" Target="https://peoplesmomentum.com/2018/02/11/twt/" TargetMode="External"/><Relationship Id="rId10" Type="http://schemas.openxmlformats.org/officeDocument/2006/relationships/hyperlink" Target="https://www.holocaustremembrance.com/working-definition-antisemitism" TargetMode="External"/><Relationship Id="rId4" Type="http://schemas.openxmlformats.org/officeDocument/2006/relationships/hyperlink" Target="https://www.fairobserver.com/region/europe/labour-party-jeremy-corbyn-anti-semitism-zionism-uk-politics-headlines-71621/" TargetMode="External"/><Relationship Id="rId9" Type="http://schemas.openxmlformats.org/officeDocument/2006/relationships/hyperlink" Target="https://www.dailymail.co.uk/news/article-6156275/Jeremy-Corbyn-praised-activist-smeared-pro-Palestine-graffiti-walls-Warsaw-ghet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D580-6B00-4ACD-9F90-112682E1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Allchorn</dc:creator>
  <cp:keywords/>
  <dc:description/>
  <cp:lastModifiedBy>Clark, Roland</cp:lastModifiedBy>
  <cp:revision>8</cp:revision>
  <dcterms:created xsi:type="dcterms:W3CDTF">2019-01-14T15:21:00Z</dcterms:created>
  <dcterms:modified xsi:type="dcterms:W3CDTF">2019-01-17T12:33:00Z</dcterms:modified>
</cp:coreProperties>
</file>