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18E3CE" w14:textId="77777777" w:rsidR="0038206F" w:rsidRPr="00811807" w:rsidRDefault="0038206F" w:rsidP="0038206F">
      <w:pPr>
        <w:spacing w:line="240" w:lineRule="auto"/>
        <w:jc w:val="center"/>
        <w:rPr>
          <w:rFonts w:ascii="Times New Roman" w:eastAsia="Times New Roman" w:hAnsi="Times New Roman" w:cs="Times New Roman"/>
          <w:b/>
          <w:lang w:eastAsia="en-GB"/>
        </w:rPr>
      </w:pPr>
      <w:r w:rsidRPr="00811807">
        <w:rPr>
          <w:rFonts w:ascii="Times New Roman" w:eastAsia="Times New Roman" w:hAnsi="Times New Roman" w:cs="Times New Roman"/>
          <w:b/>
          <w:lang w:eastAsia="en-GB"/>
        </w:rPr>
        <w:t xml:space="preserve">When Liberals Have Had Enough: A </w:t>
      </w:r>
      <w:proofErr w:type="gramStart"/>
      <w:r w:rsidRPr="00811807">
        <w:rPr>
          <w:rFonts w:ascii="Times New Roman" w:eastAsia="Times New Roman" w:hAnsi="Times New Roman" w:cs="Times New Roman"/>
          <w:b/>
          <w:lang w:eastAsia="en-GB"/>
        </w:rPr>
        <w:t>New Wave</w:t>
      </w:r>
      <w:proofErr w:type="gramEnd"/>
      <w:r w:rsidRPr="00811807">
        <w:rPr>
          <w:rFonts w:ascii="Times New Roman" w:eastAsia="Times New Roman" w:hAnsi="Times New Roman" w:cs="Times New Roman"/>
          <w:b/>
          <w:lang w:eastAsia="en-GB"/>
        </w:rPr>
        <w:t xml:space="preserve"> of Protests in Romania</w:t>
      </w:r>
    </w:p>
    <w:p w14:paraId="1FE827BC" w14:textId="77777777" w:rsidR="0038206F" w:rsidRDefault="0038206F" w:rsidP="0038206F">
      <w:pPr>
        <w:spacing w:before="100" w:beforeAutospacing="1" w:after="100" w:afterAutospacing="1" w:line="240" w:lineRule="auto"/>
        <w:jc w:val="center"/>
        <w:rPr>
          <w:rFonts w:ascii="Times New Roman" w:eastAsia="Times New Roman" w:hAnsi="Times New Roman" w:cs="Times New Roman"/>
          <w:b/>
          <w:lang w:eastAsia="en-GB"/>
        </w:rPr>
      </w:pPr>
      <w:r w:rsidRPr="00811807">
        <w:rPr>
          <w:rFonts w:ascii="Times New Roman" w:eastAsia="Times New Roman" w:hAnsi="Times New Roman" w:cs="Times New Roman"/>
          <w:b/>
          <w:lang w:eastAsia="en-GB"/>
        </w:rPr>
        <w:t>Dr Roland Clark</w:t>
      </w:r>
    </w:p>
    <w:p w14:paraId="183FDC4C" w14:textId="77777777" w:rsidR="0038206F" w:rsidRPr="00811807" w:rsidRDefault="0038206F" w:rsidP="0038206F">
      <w:pPr>
        <w:spacing w:before="100" w:beforeAutospacing="1" w:after="100" w:afterAutospacing="1" w:line="240" w:lineRule="auto"/>
        <w:rPr>
          <w:rFonts w:ascii="Times New Roman" w:eastAsia="Times New Roman" w:hAnsi="Times New Roman" w:cs="Times New Roman"/>
          <w:lang w:eastAsia="en-GB"/>
        </w:rPr>
      </w:pPr>
      <w:r w:rsidRPr="00811807">
        <w:rPr>
          <w:rFonts w:ascii="Times New Roman" w:eastAsia="Times New Roman" w:hAnsi="Times New Roman" w:cs="Times New Roman"/>
          <w:lang w:eastAsia="en-GB"/>
        </w:rPr>
        <w:t xml:space="preserve">Over the </w:t>
      </w:r>
      <w:r w:rsidRPr="001F264B">
        <w:rPr>
          <w:rFonts w:ascii="Times New Roman" w:eastAsia="Times New Roman" w:hAnsi="Times New Roman" w:cs="Times New Roman"/>
          <w:color w:val="000000" w:themeColor="text1"/>
          <w:lang w:eastAsia="en-GB"/>
        </w:rPr>
        <w:t>weekend of 10-12 August 2018, Romanian and international media were filled with images of government violence against peaceful protesters.</w:t>
      </w:r>
      <w:r w:rsidR="001F264B" w:rsidRPr="001F264B">
        <w:rPr>
          <w:rStyle w:val="EndnoteReference"/>
          <w:rFonts w:ascii="Times New Roman" w:eastAsia="Times New Roman" w:hAnsi="Times New Roman" w:cs="Times New Roman"/>
          <w:color w:val="000000" w:themeColor="text1"/>
          <w:lang w:eastAsia="en-GB"/>
        </w:rPr>
        <w:endnoteReference w:id="1"/>
      </w:r>
      <w:r w:rsidRPr="001F264B">
        <w:rPr>
          <w:rFonts w:ascii="Times New Roman" w:eastAsia="Times New Roman" w:hAnsi="Times New Roman" w:cs="Times New Roman"/>
          <w:color w:val="000000" w:themeColor="text1"/>
          <w:lang w:eastAsia="en-GB"/>
        </w:rPr>
        <w:t xml:space="preserve"> Roughly 120,000 people filled Victory Square in Bucharest on Friday (10 August), demanding that the ruling Social Democratic Party (PSD) step down following the dismissal of a senior prosecutor, Laura </w:t>
      </w:r>
      <w:proofErr w:type="spellStart"/>
      <w:r w:rsidRPr="001F264B">
        <w:rPr>
          <w:rFonts w:ascii="Times New Roman" w:eastAsia="Times New Roman" w:hAnsi="Times New Roman" w:cs="Times New Roman"/>
          <w:color w:val="000000" w:themeColor="text1"/>
          <w:lang w:eastAsia="en-GB"/>
        </w:rPr>
        <w:t>Codruţa</w:t>
      </w:r>
      <w:proofErr w:type="spellEnd"/>
      <w:r w:rsidRPr="001F264B">
        <w:rPr>
          <w:rFonts w:ascii="Times New Roman" w:eastAsia="Times New Roman" w:hAnsi="Times New Roman" w:cs="Times New Roman"/>
          <w:color w:val="000000" w:themeColor="text1"/>
          <w:lang w:eastAsia="en-GB"/>
        </w:rPr>
        <w:t xml:space="preserve"> </w:t>
      </w:r>
      <w:proofErr w:type="spellStart"/>
      <w:r w:rsidRPr="001F264B">
        <w:rPr>
          <w:rFonts w:ascii="Times New Roman" w:eastAsia="Times New Roman" w:hAnsi="Times New Roman" w:cs="Times New Roman"/>
          <w:color w:val="000000" w:themeColor="text1"/>
          <w:lang w:eastAsia="en-GB"/>
        </w:rPr>
        <w:t>Kövesi</w:t>
      </w:r>
      <w:proofErr w:type="spellEnd"/>
      <w:r w:rsidRPr="001F264B">
        <w:rPr>
          <w:rFonts w:ascii="Times New Roman" w:eastAsia="Times New Roman" w:hAnsi="Times New Roman" w:cs="Times New Roman"/>
          <w:color w:val="000000" w:themeColor="text1"/>
          <w:lang w:eastAsia="en-GB"/>
        </w:rPr>
        <w:t xml:space="preserve">, who has been investigating corruption charges against politicians. Romanians were also protesting against the introduction of new laws aimed </w:t>
      </w:r>
      <w:r w:rsidRPr="00811807">
        <w:rPr>
          <w:rFonts w:ascii="Times New Roman" w:eastAsia="Times New Roman" w:hAnsi="Times New Roman" w:cs="Times New Roman"/>
          <w:lang w:eastAsia="en-GB"/>
        </w:rPr>
        <w:t>at subordinating the judiciary to party politics.</w:t>
      </w:r>
    </w:p>
    <w:p w14:paraId="64F31C7C" w14:textId="17610274" w:rsidR="0038206F" w:rsidRPr="00811807" w:rsidRDefault="0038206F" w:rsidP="0038206F">
      <w:pPr>
        <w:spacing w:before="100" w:beforeAutospacing="1" w:after="100" w:afterAutospacing="1" w:line="240" w:lineRule="auto"/>
        <w:rPr>
          <w:rFonts w:ascii="Times New Roman" w:eastAsia="Times New Roman" w:hAnsi="Times New Roman" w:cs="Times New Roman"/>
          <w:lang w:eastAsia="en-GB"/>
        </w:rPr>
      </w:pPr>
      <w:r w:rsidRPr="00811807">
        <w:rPr>
          <w:rFonts w:ascii="Times New Roman" w:eastAsia="Times New Roman" w:hAnsi="Times New Roman" w:cs="Times New Roman"/>
          <w:lang w:eastAsia="en-GB"/>
        </w:rPr>
        <w:t xml:space="preserve">Despite the overwhelmingly peaceful nature of the protests, police and gendarmes used tear gas to disperse the crowds from 4pm on Friday onwards. By 11pm, they received orders to clear the square. They did so using tear gas, water cannons, pepper spray, and by beating protestors with batons. This was one of the largest and most violent repressions the country has seen since 1990. </w:t>
      </w:r>
      <w:r w:rsidRPr="001F264B">
        <w:rPr>
          <w:rFonts w:ascii="Times New Roman" w:eastAsia="Times New Roman" w:hAnsi="Times New Roman" w:cs="Times New Roman"/>
          <w:color w:val="000000" w:themeColor="text1"/>
          <w:lang w:eastAsia="en-GB"/>
        </w:rPr>
        <w:t xml:space="preserve">Videos and images of </w:t>
      </w:r>
      <w:r w:rsidRPr="00811807">
        <w:rPr>
          <w:rFonts w:ascii="Times New Roman" w:eastAsia="Times New Roman" w:hAnsi="Times New Roman" w:cs="Times New Roman"/>
          <w:lang w:eastAsia="en-GB"/>
        </w:rPr>
        <w:t xml:space="preserve">police violence continue to circulate on social media, and demonstrators are demanding that the government respect European norms about the right to peaceful assembly and personal </w:t>
      </w:r>
      <w:r w:rsidRPr="001F264B">
        <w:rPr>
          <w:rFonts w:ascii="Times New Roman" w:eastAsia="Times New Roman" w:hAnsi="Times New Roman" w:cs="Times New Roman"/>
          <w:lang w:eastAsia="en-GB"/>
        </w:rPr>
        <w:t>security.</w:t>
      </w:r>
      <w:r w:rsidR="001F264B">
        <w:rPr>
          <w:rStyle w:val="EndnoteReference"/>
          <w:rFonts w:ascii="Times New Roman" w:eastAsia="Times New Roman" w:hAnsi="Times New Roman" w:cs="Times New Roman"/>
          <w:lang w:eastAsia="en-GB"/>
        </w:rPr>
        <w:endnoteReference w:id="2"/>
      </w:r>
    </w:p>
    <w:p w14:paraId="5D98A8D2" w14:textId="77777777" w:rsidR="0038206F" w:rsidRPr="0016710A" w:rsidRDefault="0038206F" w:rsidP="0038206F">
      <w:pPr>
        <w:spacing w:before="100" w:beforeAutospacing="1" w:after="100" w:afterAutospacing="1" w:line="240" w:lineRule="auto"/>
        <w:outlineLvl w:val="1"/>
        <w:rPr>
          <w:rFonts w:ascii="Times New Roman" w:eastAsia="Times New Roman" w:hAnsi="Times New Roman" w:cs="Times New Roman"/>
          <w:bCs/>
          <w:szCs w:val="36"/>
          <w:u w:val="single"/>
          <w:lang w:eastAsia="en-GB"/>
        </w:rPr>
      </w:pPr>
      <w:r w:rsidRPr="0016710A">
        <w:rPr>
          <w:rFonts w:ascii="Times New Roman" w:eastAsia="Times New Roman" w:hAnsi="Times New Roman" w:cs="Times New Roman"/>
          <w:bCs/>
          <w:szCs w:val="36"/>
          <w:u w:val="single"/>
          <w:lang w:eastAsia="en-GB"/>
        </w:rPr>
        <w:t>#</w:t>
      </w:r>
      <w:proofErr w:type="spellStart"/>
      <w:r w:rsidRPr="0016710A">
        <w:rPr>
          <w:rFonts w:ascii="Times New Roman" w:eastAsia="Times New Roman" w:hAnsi="Times New Roman" w:cs="Times New Roman"/>
          <w:bCs/>
          <w:szCs w:val="36"/>
          <w:u w:val="single"/>
          <w:lang w:eastAsia="en-GB"/>
        </w:rPr>
        <w:t>rezist</w:t>
      </w:r>
      <w:proofErr w:type="spellEnd"/>
    </w:p>
    <w:p w14:paraId="44917015" w14:textId="77777777" w:rsidR="0038206F" w:rsidRPr="00811807" w:rsidRDefault="0038206F" w:rsidP="0038206F">
      <w:pPr>
        <w:spacing w:before="100" w:beforeAutospacing="1" w:after="100" w:afterAutospacing="1" w:line="240" w:lineRule="auto"/>
        <w:rPr>
          <w:rFonts w:ascii="Times New Roman" w:eastAsia="Times New Roman" w:hAnsi="Times New Roman" w:cs="Times New Roman"/>
          <w:lang w:eastAsia="en-GB"/>
        </w:rPr>
      </w:pPr>
      <w:r w:rsidRPr="00811807">
        <w:rPr>
          <w:rFonts w:ascii="Times New Roman" w:eastAsia="Times New Roman" w:hAnsi="Times New Roman" w:cs="Times New Roman"/>
          <w:lang w:eastAsia="en-GB"/>
        </w:rPr>
        <w:t xml:space="preserve">Anti-PSD rallies took place throughout Bucharest from late 2016 onwards, but escalated and became centred upon Victory Square during January 2017, when the newly-elected PSD government passed a series of laws pardoning certain crimes while amending the criminal code. The major beneficiaries of the laws were </w:t>
      </w:r>
      <w:proofErr w:type="spellStart"/>
      <w:r w:rsidRPr="00811807">
        <w:rPr>
          <w:rFonts w:ascii="Times New Roman" w:eastAsia="Times New Roman" w:hAnsi="Times New Roman" w:cs="Times New Roman"/>
          <w:lang w:eastAsia="en-GB"/>
        </w:rPr>
        <w:t>Liviu</w:t>
      </w:r>
      <w:proofErr w:type="spellEnd"/>
      <w:r w:rsidRPr="00811807">
        <w:rPr>
          <w:rFonts w:ascii="Times New Roman" w:eastAsia="Times New Roman" w:hAnsi="Times New Roman" w:cs="Times New Roman"/>
          <w:lang w:eastAsia="en-GB"/>
        </w:rPr>
        <w:t xml:space="preserve"> </w:t>
      </w:r>
      <w:proofErr w:type="spellStart"/>
      <w:r w:rsidRPr="00811807">
        <w:rPr>
          <w:rFonts w:ascii="Times New Roman" w:eastAsia="Times New Roman" w:hAnsi="Times New Roman" w:cs="Times New Roman"/>
          <w:lang w:eastAsia="en-GB"/>
        </w:rPr>
        <w:t>Dragnea</w:t>
      </w:r>
      <w:proofErr w:type="spellEnd"/>
      <w:r w:rsidRPr="00811807">
        <w:rPr>
          <w:rFonts w:ascii="Times New Roman" w:eastAsia="Times New Roman" w:hAnsi="Times New Roman" w:cs="Times New Roman"/>
          <w:lang w:eastAsia="en-GB"/>
        </w:rPr>
        <w:t xml:space="preserve">, the leader of PSD, who was convicted with a suspended sentence on charges of fraud and abuse of office; and Dan </w:t>
      </w:r>
      <w:proofErr w:type="spellStart"/>
      <w:r w:rsidRPr="00811807">
        <w:rPr>
          <w:rFonts w:ascii="Times New Roman" w:eastAsia="Times New Roman" w:hAnsi="Times New Roman" w:cs="Times New Roman"/>
          <w:lang w:eastAsia="en-GB"/>
        </w:rPr>
        <w:t>Voiculescu</w:t>
      </w:r>
      <w:proofErr w:type="spellEnd"/>
      <w:r w:rsidRPr="00811807">
        <w:rPr>
          <w:rFonts w:ascii="Times New Roman" w:eastAsia="Times New Roman" w:hAnsi="Times New Roman" w:cs="Times New Roman"/>
          <w:lang w:eastAsia="en-GB"/>
        </w:rPr>
        <w:t>, a media mogul and billionaire in prison for money laundering.</w:t>
      </w:r>
    </w:p>
    <w:p w14:paraId="1A85AFC5" w14:textId="77777777" w:rsidR="0038206F" w:rsidRPr="00811807" w:rsidRDefault="0038206F" w:rsidP="0038206F">
      <w:pPr>
        <w:spacing w:before="100" w:beforeAutospacing="1" w:after="100" w:afterAutospacing="1" w:line="240" w:lineRule="auto"/>
        <w:rPr>
          <w:rFonts w:ascii="Times New Roman" w:eastAsia="Times New Roman" w:hAnsi="Times New Roman" w:cs="Times New Roman"/>
          <w:lang w:eastAsia="en-GB"/>
        </w:rPr>
      </w:pPr>
      <w:r w:rsidRPr="00811807">
        <w:rPr>
          <w:rFonts w:ascii="Times New Roman" w:eastAsia="Times New Roman" w:hAnsi="Times New Roman" w:cs="Times New Roman"/>
          <w:lang w:eastAsia="en-GB"/>
        </w:rPr>
        <w:t xml:space="preserve">A large number of PSD politicians fell victim to politically-targeted anti-corruption campaigns during the presidency of </w:t>
      </w:r>
      <w:proofErr w:type="spellStart"/>
      <w:r w:rsidRPr="00811807">
        <w:rPr>
          <w:rFonts w:ascii="Times New Roman" w:eastAsia="Times New Roman" w:hAnsi="Times New Roman" w:cs="Times New Roman"/>
          <w:lang w:eastAsia="en-GB"/>
        </w:rPr>
        <w:t>Traian</w:t>
      </w:r>
      <w:proofErr w:type="spellEnd"/>
      <w:r w:rsidRPr="00811807">
        <w:rPr>
          <w:rFonts w:ascii="Times New Roman" w:eastAsia="Times New Roman" w:hAnsi="Times New Roman" w:cs="Times New Roman"/>
          <w:lang w:eastAsia="en-GB"/>
        </w:rPr>
        <w:t xml:space="preserve"> </w:t>
      </w:r>
      <w:proofErr w:type="spellStart"/>
      <w:r w:rsidRPr="00811807">
        <w:rPr>
          <w:rFonts w:ascii="Times New Roman" w:eastAsia="Times New Roman" w:hAnsi="Times New Roman" w:cs="Times New Roman"/>
          <w:lang w:eastAsia="en-GB"/>
        </w:rPr>
        <w:t>Băsescu</w:t>
      </w:r>
      <w:proofErr w:type="spellEnd"/>
      <w:r w:rsidRPr="00811807">
        <w:rPr>
          <w:rFonts w:ascii="Times New Roman" w:eastAsia="Times New Roman" w:hAnsi="Times New Roman" w:cs="Times New Roman"/>
          <w:lang w:eastAsia="en-GB"/>
        </w:rPr>
        <w:t xml:space="preserve"> (2004-2014), and these laws were an attempt to allow party leaders to remain in politics. Despite large-scale street protests, the prime minister passed the laws by “emergency decree” ignoring public debate and the opposition. Mobilizing around the hashtag #</w:t>
      </w:r>
      <w:proofErr w:type="spellStart"/>
      <w:r w:rsidRPr="00811807">
        <w:rPr>
          <w:rFonts w:ascii="Times New Roman" w:eastAsia="Times New Roman" w:hAnsi="Times New Roman" w:cs="Times New Roman"/>
          <w:lang w:eastAsia="en-GB"/>
        </w:rPr>
        <w:t>rezist</w:t>
      </w:r>
      <w:proofErr w:type="spellEnd"/>
      <w:r w:rsidRPr="00811807">
        <w:rPr>
          <w:rFonts w:ascii="Times New Roman" w:eastAsia="Times New Roman" w:hAnsi="Times New Roman" w:cs="Times New Roman"/>
          <w:lang w:eastAsia="en-GB"/>
        </w:rPr>
        <w:t>, by early February 2017 over 500,000 people across the country had taken to the streets in various cities to protest what they regarded as an abuse of power. They were supported, ineffectually, by President Klaus Iohannis and by leaders of the major opposition parties, as well as by sympathetic rallies in capital cities around the world. Protests have been held regularly in Bucharest’s Victory Square since they began, but the government has to date shown no sign of backing down.</w:t>
      </w:r>
    </w:p>
    <w:p w14:paraId="15B4DFC0" w14:textId="77777777" w:rsidR="0038206F" w:rsidRPr="00811807" w:rsidRDefault="0038206F" w:rsidP="0038206F">
      <w:pPr>
        <w:spacing w:before="100" w:beforeAutospacing="1" w:after="100" w:afterAutospacing="1" w:line="240" w:lineRule="auto"/>
        <w:outlineLvl w:val="1"/>
        <w:rPr>
          <w:rFonts w:ascii="Times New Roman" w:eastAsia="Times New Roman" w:hAnsi="Times New Roman" w:cs="Times New Roman"/>
          <w:bCs/>
          <w:szCs w:val="36"/>
          <w:u w:val="single"/>
          <w:lang w:eastAsia="en-GB"/>
        </w:rPr>
      </w:pPr>
      <w:r w:rsidRPr="00811807">
        <w:rPr>
          <w:rFonts w:ascii="Times New Roman" w:eastAsia="Times New Roman" w:hAnsi="Times New Roman" w:cs="Times New Roman"/>
          <w:bCs/>
          <w:szCs w:val="36"/>
          <w:u w:val="single"/>
          <w:lang w:eastAsia="en-GB"/>
        </w:rPr>
        <w:t>PSD voters</w:t>
      </w:r>
    </w:p>
    <w:p w14:paraId="56F891A7" w14:textId="77777777" w:rsidR="0038206F" w:rsidRPr="00811807" w:rsidRDefault="0038206F" w:rsidP="0038206F">
      <w:pPr>
        <w:spacing w:before="100" w:beforeAutospacing="1" w:after="100" w:afterAutospacing="1" w:line="240" w:lineRule="auto"/>
        <w:rPr>
          <w:rFonts w:ascii="Times New Roman" w:eastAsia="Times New Roman" w:hAnsi="Times New Roman" w:cs="Times New Roman"/>
          <w:lang w:eastAsia="en-GB"/>
        </w:rPr>
      </w:pPr>
      <w:r w:rsidRPr="00811807">
        <w:rPr>
          <w:rFonts w:ascii="Times New Roman" w:eastAsia="Times New Roman" w:hAnsi="Times New Roman" w:cs="Times New Roman"/>
          <w:lang w:eastAsia="en-GB"/>
        </w:rPr>
        <w:t>The street protests reveal significant divisions within Romanian society, between those who value the norms of liberal democracy and those who are more comfortable about “breaking the rules” when they believe it is in the country’s best interests.</w:t>
      </w:r>
    </w:p>
    <w:p w14:paraId="18F8A9C2" w14:textId="59CE67ED" w:rsidR="0038206F" w:rsidRPr="00811807" w:rsidRDefault="0038206F" w:rsidP="0038206F">
      <w:pPr>
        <w:spacing w:before="100" w:beforeAutospacing="1" w:after="100" w:afterAutospacing="1" w:line="240" w:lineRule="auto"/>
        <w:rPr>
          <w:rFonts w:ascii="Times New Roman" w:eastAsia="Times New Roman" w:hAnsi="Times New Roman" w:cs="Times New Roman"/>
          <w:lang w:eastAsia="en-GB"/>
        </w:rPr>
      </w:pPr>
      <w:r w:rsidRPr="00811807">
        <w:rPr>
          <w:rFonts w:ascii="Times New Roman" w:eastAsia="Times New Roman" w:hAnsi="Times New Roman" w:cs="Times New Roman"/>
          <w:lang w:eastAsia="en-GB"/>
        </w:rPr>
        <w:t>After a 40% voter turnout and significant attempts to mobilize voters living abroad, PSD won the 2016 elections with a comfort</w:t>
      </w:r>
      <w:r w:rsidRPr="001F264B">
        <w:rPr>
          <w:rFonts w:ascii="Times New Roman" w:eastAsia="Times New Roman" w:hAnsi="Times New Roman" w:cs="Times New Roman"/>
          <w:color w:val="000000" w:themeColor="text1"/>
          <w:lang w:eastAsia="en-GB"/>
        </w:rPr>
        <w:t xml:space="preserve">able majority. Pervasive social stereotypes assume that PSD voters are pensioners, housewives, the unemployed and the poorly educated, but sociological analyses of the elections suggest that the party is now able to attract the support of large </w:t>
      </w:r>
      <w:r w:rsidRPr="001F264B">
        <w:rPr>
          <w:rFonts w:ascii="Times New Roman" w:eastAsia="Times New Roman" w:hAnsi="Times New Roman" w:cs="Times New Roman"/>
          <w:color w:val="000000" w:themeColor="text1"/>
          <w:lang w:eastAsia="en-GB"/>
        </w:rPr>
        <w:lastRenderedPageBreak/>
        <w:t>numbers of people with tertiary educations</w:t>
      </w:r>
      <w:r w:rsidRPr="00811807">
        <w:rPr>
          <w:rFonts w:ascii="Times New Roman" w:eastAsia="Times New Roman" w:hAnsi="Times New Roman" w:cs="Times New Roman"/>
          <w:lang w:eastAsia="en-GB"/>
        </w:rPr>
        <w:t>. PSD voters are frequently state employees or members of the lower middle class in contemporary Romania.</w:t>
      </w:r>
      <w:r w:rsidR="001F264B">
        <w:rPr>
          <w:rStyle w:val="EndnoteReference"/>
          <w:rFonts w:ascii="Times New Roman" w:eastAsia="Times New Roman" w:hAnsi="Times New Roman" w:cs="Times New Roman"/>
          <w:lang w:eastAsia="en-GB"/>
        </w:rPr>
        <w:endnoteReference w:id="3"/>
      </w:r>
    </w:p>
    <w:p w14:paraId="16953525" w14:textId="77777777" w:rsidR="0038206F" w:rsidRPr="00811807" w:rsidRDefault="0038206F" w:rsidP="0038206F">
      <w:pPr>
        <w:spacing w:before="100" w:beforeAutospacing="1" w:after="100" w:afterAutospacing="1" w:line="240" w:lineRule="auto"/>
        <w:rPr>
          <w:rFonts w:ascii="Times New Roman" w:eastAsia="Times New Roman" w:hAnsi="Times New Roman" w:cs="Times New Roman"/>
          <w:lang w:eastAsia="en-GB"/>
        </w:rPr>
      </w:pPr>
      <w:r w:rsidRPr="00811807">
        <w:rPr>
          <w:rFonts w:ascii="Times New Roman" w:eastAsia="Times New Roman" w:hAnsi="Times New Roman" w:cs="Times New Roman"/>
          <w:lang w:eastAsia="en-GB"/>
        </w:rPr>
        <w:t xml:space="preserve">Voters appear to have been well aware that leading politicians have been involved in high levels of corruption. Nevertheless, they chose to vote PSD in anger over cuts to pensions and state salaries introduced as austerity measures by a series of liberal governments, overseen by then-President </w:t>
      </w:r>
      <w:proofErr w:type="spellStart"/>
      <w:r w:rsidRPr="00811807">
        <w:rPr>
          <w:rFonts w:ascii="Times New Roman" w:eastAsia="Times New Roman" w:hAnsi="Times New Roman" w:cs="Times New Roman"/>
          <w:lang w:eastAsia="en-GB"/>
        </w:rPr>
        <w:t>Traian</w:t>
      </w:r>
      <w:proofErr w:type="spellEnd"/>
      <w:r w:rsidRPr="00811807">
        <w:rPr>
          <w:rFonts w:ascii="Times New Roman" w:eastAsia="Times New Roman" w:hAnsi="Times New Roman" w:cs="Times New Roman"/>
          <w:lang w:eastAsia="en-GB"/>
        </w:rPr>
        <w:t xml:space="preserve"> </w:t>
      </w:r>
      <w:proofErr w:type="spellStart"/>
      <w:r w:rsidRPr="00811807">
        <w:rPr>
          <w:rFonts w:ascii="Times New Roman" w:eastAsia="Times New Roman" w:hAnsi="Times New Roman" w:cs="Times New Roman"/>
          <w:lang w:eastAsia="en-GB"/>
        </w:rPr>
        <w:t>Băsescu</w:t>
      </w:r>
      <w:proofErr w:type="spellEnd"/>
      <w:r w:rsidRPr="00811807">
        <w:rPr>
          <w:rFonts w:ascii="Times New Roman" w:eastAsia="Times New Roman" w:hAnsi="Times New Roman" w:cs="Times New Roman"/>
          <w:lang w:eastAsia="en-GB"/>
        </w:rPr>
        <w:t xml:space="preserve"> following the 2008 financial crisis.</w:t>
      </w:r>
    </w:p>
    <w:p w14:paraId="752492B9" w14:textId="443566B0" w:rsidR="0038206F" w:rsidRPr="00811807" w:rsidRDefault="0038206F" w:rsidP="0038206F">
      <w:pPr>
        <w:spacing w:before="100" w:beforeAutospacing="1" w:after="100" w:afterAutospacing="1" w:line="240" w:lineRule="auto"/>
        <w:rPr>
          <w:rFonts w:ascii="Times New Roman" w:eastAsia="Times New Roman" w:hAnsi="Times New Roman" w:cs="Times New Roman"/>
          <w:lang w:eastAsia="en-GB"/>
        </w:rPr>
      </w:pPr>
      <w:r w:rsidRPr="00811807">
        <w:rPr>
          <w:rFonts w:ascii="Times New Roman" w:eastAsia="Times New Roman" w:hAnsi="Times New Roman" w:cs="Times New Roman"/>
          <w:lang w:eastAsia="en-GB"/>
        </w:rPr>
        <w:t xml:space="preserve">Moreover, they view imprisoned PSD politicians such as </w:t>
      </w:r>
      <w:proofErr w:type="spellStart"/>
      <w:r w:rsidRPr="00811807">
        <w:rPr>
          <w:rFonts w:ascii="Times New Roman" w:eastAsia="Times New Roman" w:hAnsi="Times New Roman" w:cs="Times New Roman"/>
          <w:lang w:eastAsia="en-GB"/>
        </w:rPr>
        <w:t>Liviu</w:t>
      </w:r>
      <w:proofErr w:type="spellEnd"/>
      <w:r w:rsidRPr="00811807">
        <w:rPr>
          <w:rFonts w:ascii="Times New Roman" w:eastAsia="Times New Roman" w:hAnsi="Times New Roman" w:cs="Times New Roman"/>
          <w:lang w:eastAsia="en-GB"/>
        </w:rPr>
        <w:t xml:space="preserve"> </w:t>
      </w:r>
      <w:proofErr w:type="spellStart"/>
      <w:r w:rsidRPr="00811807">
        <w:rPr>
          <w:rFonts w:ascii="Times New Roman" w:eastAsia="Times New Roman" w:hAnsi="Times New Roman" w:cs="Times New Roman"/>
          <w:lang w:eastAsia="en-GB"/>
        </w:rPr>
        <w:t>Dragnea</w:t>
      </w:r>
      <w:proofErr w:type="spellEnd"/>
      <w:r w:rsidRPr="00811807">
        <w:rPr>
          <w:rFonts w:ascii="Times New Roman" w:eastAsia="Times New Roman" w:hAnsi="Times New Roman" w:cs="Times New Roman"/>
          <w:lang w:eastAsia="en-GB"/>
        </w:rPr>
        <w:t xml:space="preserve"> as victims of a cynical attempt by Băsescu to eliminate his political rivals through corruption trials. The majority of protesters appear to be highly-educated professionals aged between 18 and 35, with firm views about the rule of law. Whereas the stereotypical PSD voter runs Windows XP and consumes partisan local media; by contrast, the stereotypical protester in Bucharest owns an iPhone and reads international newspapers online. The fact that their party won the 2016 elections with a comfortable majority means that PSD voters often see the protestors as “poor losers” – privileged individuals used to having their own way in national elections, and who cannot accept that their preferred candidates are not in power.</w:t>
      </w:r>
    </w:p>
    <w:p w14:paraId="171DAB96" w14:textId="77777777" w:rsidR="0038206F" w:rsidRPr="00811807" w:rsidRDefault="0038206F" w:rsidP="0038206F">
      <w:pPr>
        <w:spacing w:before="100" w:beforeAutospacing="1" w:after="100" w:afterAutospacing="1" w:line="240" w:lineRule="auto"/>
        <w:outlineLvl w:val="1"/>
        <w:rPr>
          <w:rFonts w:ascii="Times New Roman" w:eastAsia="Times New Roman" w:hAnsi="Times New Roman" w:cs="Times New Roman"/>
          <w:bCs/>
          <w:szCs w:val="36"/>
          <w:u w:val="single"/>
          <w:lang w:eastAsia="en-GB"/>
        </w:rPr>
      </w:pPr>
      <w:r w:rsidRPr="00811807">
        <w:rPr>
          <w:rFonts w:ascii="Times New Roman" w:eastAsia="Times New Roman" w:hAnsi="Times New Roman" w:cs="Times New Roman"/>
          <w:bCs/>
          <w:szCs w:val="36"/>
          <w:u w:val="single"/>
          <w:lang w:eastAsia="en-GB"/>
        </w:rPr>
        <w:t>“A battle between light and darkness”</w:t>
      </w:r>
    </w:p>
    <w:p w14:paraId="684C4E04" w14:textId="77777777" w:rsidR="0038206F" w:rsidRPr="00811807" w:rsidRDefault="0038206F" w:rsidP="0038206F">
      <w:pPr>
        <w:spacing w:before="100" w:beforeAutospacing="1" w:after="100" w:afterAutospacing="1" w:line="240" w:lineRule="auto"/>
        <w:rPr>
          <w:rFonts w:ascii="Times New Roman" w:eastAsia="Times New Roman" w:hAnsi="Times New Roman" w:cs="Times New Roman"/>
          <w:lang w:eastAsia="en-GB"/>
        </w:rPr>
      </w:pPr>
      <w:r w:rsidRPr="00811807">
        <w:rPr>
          <w:rFonts w:ascii="Times New Roman" w:eastAsia="Times New Roman" w:hAnsi="Times New Roman" w:cs="Times New Roman"/>
          <w:lang w:eastAsia="en-GB"/>
        </w:rPr>
        <w:t>Beyond the immediate issue of the legislative changes, protesters are angry at a political culture dominated by a corrupt plutocracy and by individuals with connections to the Communist-era secret police, the Securitate. As is typical of street protests in a post-Occupy world, they have consistently failed to support any leader or party, nor have they made specific demands – apart from asking that the government reinstitute anti-corruption laws before stepping down.</w:t>
      </w:r>
    </w:p>
    <w:p w14:paraId="5259D5F4" w14:textId="77777777" w:rsidR="0038206F" w:rsidRPr="00811807" w:rsidRDefault="0038206F" w:rsidP="0038206F">
      <w:pPr>
        <w:spacing w:before="100" w:beforeAutospacing="1" w:after="100" w:afterAutospacing="1" w:line="240" w:lineRule="auto"/>
        <w:rPr>
          <w:rFonts w:ascii="Times New Roman" w:eastAsia="Times New Roman" w:hAnsi="Times New Roman" w:cs="Times New Roman"/>
          <w:lang w:eastAsia="en-GB"/>
        </w:rPr>
      </w:pPr>
      <w:r w:rsidRPr="00811807">
        <w:rPr>
          <w:rFonts w:ascii="Times New Roman" w:eastAsia="Times New Roman" w:hAnsi="Times New Roman" w:cs="Times New Roman"/>
          <w:lang w:eastAsia="en-GB"/>
        </w:rPr>
        <w:t>Lack of institutional support makes the longevity of these protests surprising, and the fact that they have continued unabated for twenty months is a testament to the anger that protesters feel towards the government. During this time, protesters have used social media in innovative ways, with public debates over the issues being broadcast via social media, as well as activists using Facebook and Twitter to share information and coordinate activities.</w:t>
      </w:r>
    </w:p>
    <w:p w14:paraId="5B71DE0F" w14:textId="3DA2D592" w:rsidR="0038206F" w:rsidRPr="00811807" w:rsidRDefault="0038206F" w:rsidP="0038206F">
      <w:pPr>
        <w:spacing w:before="100" w:beforeAutospacing="1" w:after="100" w:afterAutospacing="1" w:line="240" w:lineRule="auto"/>
        <w:rPr>
          <w:rFonts w:ascii="Times New Roman" w:eastAsia="Times New Roman" w:hAnsi="Times New Roman" w:cs="Times New Roman"/>
          <w:lang w:eastAsia="en-GB"/>
        </w:rPr>
      </w:pPr>
      <w:r w:rsidRPr="00811807">
        <w:rPr>
          <w:rFonts w:ascii="Times New Roman" w:eastAsia="Times New Roman" w:hAnsi="Times New Roman" w:cs="Times New Roman"/>
          <w:lang w:eastAsia="en-GB"/>
        </w:rPr>
        <w:t xml:space="preserve">The radical right have been largely silent in this round of protests, mostly because the major right-wing groups are inactive and lacking effective leadership. The Greater Romania Party (PRM) has been disorganized since the death of its leader, </w:t>
      </w:r>
      <w:proofErr w:type="spellStart"/>
      <w:r w:rsidRPr="00811807">
        <w:rPr>
          <w:rFonts w:ascii="Times New Roman" w:eastAsia="Times New Roman" w:hAnsi="Times New Roman" w:cs="Times New Roman"/>
          <w:lang w:eastAsia="en-GB"/>
        </w:rPr>
        <w:t>Corneliu</w:t>
      </w:r>
      <w:proofErr w:type="spellEnd"/>
      <w:r w:rsidRPr="00811807">
        <w:rPr>
          <w:rFonts w:ascii="Times New Roman" w:eastAsia="Times New Roman" w:hAnsi="Times New Roman" w:cs="Times New Roman"/>
          <w:lang w:eastAsia="en-GB"/>
        </w:rPr>
        <w:t xml:space="preserve"> Vadim Tudor, in 2015 and has expressed a desire to shed its reputation as an extremist nationalist party. </w:t>
      </w:r>
      <w:proofErr w:type="spellStart"/>
      <w:r w:rsidRPr="00811807">
        <w:rPr>
          <w:rFonts w:ascii="Times New Roman" w:eastAsia="Times New Roman" w:hAnsi="Times New Roman" w:cs="Times New Roman"/>
          <w:lang w:eastAsia="en-GB"/>
        </w:rPr>
        <w:t>Oana</w:t>
      </w:r>
      <w:proofErr w:type="spellEnd"/>
      <w:r w:rsidRPr="00811807">
        <w:rPr>
          <w:rFonts w:ascii="Times New Roman" w:eastAsia="Times New Roman" w:hAnsi="Times New Roman" w:cs="Times New Roman"/>
          <w:lang w:eastAsia="en-GB"/>
        </w:rPr>
        <w:t xml:space="preserve"> </w:t>
      </w:r>
      <w:proofErr w:type="spellStart"/>
      <w:r w:rsidRPr="00811807">
        <w:rPr>
          <w:rFonts w:ascii="Times New Roman" w:eastAsia="Times New Roman" w:hAnsi="Times New Roman" w:cs="Times New Roman"/>
          <w:lang w:eastAsia="en-GB"/>
        </w:rPr>
        <w:t>Zăvoranu</w:t>
      </w:r>
      <w:proofErr w:type="spellEnd"/>
      <w:r w:rsidRPr="00811807">
        <w:rPr>
          <w:rFonts w:ascii="Times New Roman" w:eastAsia="Times New Roman" w:hAnsi="Times New Roman" w:cs="Times New Roman"/>
          <w:lang w:eastAsia="en-GB"/>
        </w:rPr>
        <w:t>, a television personality with close ties to the PRM</w:t>
      </w:r>
      <w:r w:rsidRPr="001F264B">
        <w:rPr>
          <w:rFonts w:ascii="Times New Roman" w:eastAsia="Times New Roman" w:hAnsi="Times New Roman" w:cs="Times New Roman"/>
          <w:color w:val="000000" w:themeColor="text1"/>
          <w:lang w:eastAsia="en-GB"/>
        </w:rPr>
        <w:t xml:space="preserve">, described the protests as </w:t>
      </w:r>
      <w:r w:rsidRPr="00811807">
        <w:rPr>
          <w:rFonts w:ascii="Times New Roman" w:eastAsia="Times New Roman" w:hAnsi="Times New Roman" w:cs="Times New Roman"/>
          <w:lang w:eastAsia="en-GB"/>
        </w:rPr>
        <w:t>“a battle between light and darkness,” but said that she chose “not to get involved with hooligans.”</w:t>
      </w:r>
      <w:r w:rsidR="001F264B">
        <w:rPr>
          <w:rStyle w:val="EndnoteReference"/>
          <w:rFonts w:ascii="Times New Roman" w:eastAsia="Times New Roman" w:hAnsi="Times New Roman" w:cs="Times New Roman"/>
          <w:lang w:eastAsia="en-GB"/>
        </w:rPr>
        <w:endnoteReference w:id="4"/>
      </w:r>
    </w:p>
    <w:p w14:paraId="3A60DF49" w14:textId="7DC5E948" w:rsidR="0038206F" w:rsidRPr="00811807" w:rsidRDefault="0038206F" w:rsidP="0038206F">
      <w:pPr>
        <w:spacing w:before="100" w:beforeAutospacing="1" w:after="100" w:afterAutospacing="1" w:line="240" w:lineRule="auto"/>
        <w:rPr>
          <w:rFonts w:ascii="Times New Roman" w:eastAsia="Times New Roman" w:hAnsi="Times New Roman" w:cs="Times New Roman"/>
          <w:lang w:eastAsia="en-GB"/>
        </w:rPr>
      </w:pPr>
      <w:r w:rsidRPr="00811807">
        <w:rPr>
          <w:rFonts w:ascii="Times New Roman" w:eastAsia="Times New Roman" w:hAnsi="Times New Roman" w:cs="Times New Roman"/>
          <w:lang w:eastAsia="en-GB"/>
        </w:rPr>
        <w:t xml:space="preserve">The New Right Party has also stayed away from the anti-corruption protests, emphasizing its own anti-LGBTQ marches and trying to rebuild its reputation after one of its leaders, Adrian Pal, was </w:t>
      </w:r>
      <w:r w:rsidRPr="008524B6">
        <w:rPr>
          <w:rFonts w:ascii="Times New Roman" w:eastAsia="Times New Roman" w:hAnsi="Times New Roman" w:cs="Times New Roman"/>
          <w:color w:val="000000" w:themeColor="text1"/>
          <w:lang w:eastAsia="en-GB"/>
        </w:rPr>
        <w:t xml:space="preserve">sentenced to five years in prison for </w:t>
      </w:r>
      <w:r w:rsidRPr="00811807">
        <w:rPr>
          <w:rFonts w:ascii="Times New Roman" w:eastAsia="Times New Roman" w:hAnsi="Times New Roman" w:cs="Times New Roman"/>
          <w:lang w:eastAsia="en-GB"/>
        </w:rPr>
        <w:t>possessing large quantities of child pornography.</w:t>
      </w:r>
      <w:r w:rsidR="001F264B">
        <w:rPr>
          <w:rStyle w:val="EndnoteReference"/>
          <w:rFonts w:ascii="Times New Roman" w:eastAsia="Times New Roman" w:hAnsi="Times New Roman" w:cs="Times New Roman"/>
          <w:lang w:eastAsia="en-GB"/>
        </w:rPr>
        <w:endnoteReference w:id="5"/>
      </w:r>
      <w:r w:rsidRPr="00811807">
        <w:rPr>
          <w:rFonts w:ascii="Times New Roman" w:eastAsia="Times New Roman" w:hAnsi="Times New Roman" w:cs="Times New Roman"/>
          <w:lang w:eastAsia="en-GB"/>
        </w:rPr>
        <w:t xml:space="preserve"> Despite its involvement in the 2013 wave of environmental protests, the neo-fascist Legionary Movement has focused its energies in recent years on gaining legal recognition. It too has ignored the current wave of protests. Gigi </w:t>
      </w:r>
      <w:proofErr w:type="spellStart"/>
      <w:r w:rsidRPr="00811807">
        <w:rPr>
          <w:rFonts w:ascii="Times New Roman" w:eastAsia="Times New Roman" w:hAnsi="Times New Roman" w:cs="Times New Roman"/>
          <w:lang w:eastAsia="en-GB"/>
        </w:rPr>
        <w:t>Becali</w:t>
      </w:r>
      <w:proofErr w:type="spellEnd"/>
      <w:r w:rsidRPr="00811807">
        <w:rPr>
          <w:rFonts w:ascii="Times New Roman" w:eastAsia="Times New Roman" w:hAnsi="Times New Roman" w:cs="Times New Roman"/>
          <w:lang w:eastAsia="en-GB"/>
        </w:rPr>
        <w:t xml:space="preserve">, the football baron and leader of the now-defunct New Generation Party, joined the protests in February 2017, </w:t>
      </w:r>
      <w:r w:rsidRPr="0019327C">
        <w:rPr>
          <w:rFonts w:ascii="Times New Roman" w:eastAsia="Times New Roman" w:hAnsi="Times New Roman" w:cs="Times New Roman"/>
          <w:color w:val="000000" w:themeColor="text1"/>
          <w:lang w:eastAsia="en-GB"/>
        </w:rPr>
        <w:t xml:space="preserve">but has since distanced himself from the </w:t>
      </w:r>
      <w:r w:rsidRPr="00811807">
        <w:rPr>
          <w:rFonts w:ascii="Times New Roman" w:eastAsia="Times New Roman" w:hAnsi="Times New Roman" w:cs="Times New Roman"/>
          <w:lang w:eastAsia="en-GB"/>
        </w:rPr>
        <w:t>#</w:t>
      </w:r>
      <w:proofErr w:type="spellStart"/>
      <w:r w:rsidRPr="00811807">
        <w:rPr>
          <w:rFonts w:ascii="Times New Roman" w:eastAsia="Times New Roman" w:hAnsi="Times New Roman" w:cs="Times New Roman"/>
          <w:lang w:eastAsia="en-GB"/>
        </w:rPr>
        <w:t>rezist</w:t>
      </w:r>
      <w:proofErr w:type="spellEnd"/>
      <w:r w:rsidRPr="00811807">
        <w:rPr>
          <w:rFonts w:ascii="Times New Roman" w:eastAsia="Times New Roman" w:hAnsi="Times New Roman" w:cs="Times New Roman"/>
          <w:lang w:eastAsia="en-GB"/>
        </w:rPr>
        <w:t xml:space="preserve"> movement, accusing it of “anarchism.”</w:t>
      </w:r>
      <w:r w:rsidR="0019327C">
        <w:rPr>
          <w:rStyle w:val="EndnoteReference"/>
          <w:rFonts w:ascii="Times New Roman" w:eastAsia="Times New Roman" w:hAnsi="Times New Roman" w:cs="Times New Roman"/>
          <w:lang w:eastAsia="en-GB"/>
        </w:rPr>
        <w:endnoteReference w:id="6"/>
      </w:r>
    </w:p>
    <w:p w14:paraId="3162B455" w14:textId="77777777" w:rsidR="0038206F" w:rsidRPr="00811807" w:rsidRDefault="0038206F" w:rsidP="0038206F">
      <w:pPr>
        <w:spacing w:before="100" w:beforeAutospacing="1" w:after="100" w:afterAutospacing="1" w:line="240" w:lineRule="auto"/>
        <w:outlineLvl w:val="1"/>
        <w:rPr>
          <w:rFonts w:ascii="Times New Roman" w:eastAsia="Times New Roman" w:hAnsi="Times New Roman" w:cs="Times New Roman"/>
          <w:bCs/>
          <w:szCs w:val="36"/>
          <w:u w:val="single"/>
          <w:lang w:eastAsia="en-GB"/>
        </w:rPr>
      </w:pPr>
      <w:r w:rsidRPr="00811807">
        <w:rPr>
          <w:rFonts w:ascii="Times New Roman" w:eastAsia="Times New Roman" w:hAnsi="Times New Roman" w:cs="Times New Roman"/>
          <w:bCs/>
          <w:szCs w:val="36"/>
          <w:u w:val="single"/>
          <w:lang w:eastAsia="en-GB"/>
        </w:rPr>
        <w:lastRenderedPageBreak/>
        <w:t>Why now?</w:t>
      </w:r>
    </w:p>
    <w:p w14:paraId="32ACFF4A" w14:textId="2135CB03" w:rsidR="0038206F" w:rsidRPr="00811807" w:rsidRDefault="0038206F" w:rsidP="0038206F">
      <w:pPr>
        <w:spacing w:before="100" w:beforeAutospacing="1" w:after="100" w:afterAutospacing="1" w:line="240" w:lineRule="auto"/>
        <w:rPr>
          <w:rFonts w:ascii="Times New Roman" w:eastAsia="Times New Roman" w:hAnsi="Times New Roman" w:cs="Times New Roman"/>
          <w:lang w:eastAsia="en-GB"/>
        </w:rPr>
      </w:pPr>
      <w:r w:rsidRPr="00811807">
        <w:rPr>
          <w:rFonts w:ascii="Times New Roman" w:eastAsia="Times New Roman" w:hAnsi="Times New Roman" w:cs="Times New Roman"/>
          <w:lang w:eastAsia="en-GB"/>
        </w:rPr>
        <w:t>Despite the large numbers of workers living abroad and incidents of hooliganism incited by small numbers of people, the repertoires used by the crowds on 10 August were substantially similar to those that have sustained the #</w:t>
      </w:r>
      <w:proofErr w:type="spellStart"/>
      <w:r w:rsidRPr="00811807">
        <w:rPr>
          <w:rFonts w:ascii="Times New Roman" w:eastAsia="Times New Roman" w:hAnsi="Times New Roman" w:cs="Times New Roman"/>
          <w:lang w:eastAsia="en-GB"/>
        </w:rPr>
        <w:t>rezist</w:t>
      </w:r>
      <w:proofErr w:type="spellEnd"/>
      <w:r w:rsidRPr="00811807">
        <w:rPr>
          <w:rFonts w:ascii="Times New Roman" w:eastAsia="Times New Roman" w:hAnsi="Times New Roman" w:cs="Times New Roman"/>
          <w:lang w:eastAsia="en-GB"/>
        </w:rPr>
        <w:t xml:space="preserve"> movement for the past twenty months. Yet this was the first time the authorities have used water cannons, pepper spray, and tear gas against protesters. Preliminary reports suggest that gendarmes acted on direct orders from their superiors. It is still unclear why, after twenty months of protests, the government felt that this level of force was necessary. It is unlikely that they felt that state security was threatened by the protests, even if this was the message that media outlets promoted in the days leading up to 10 August. </w:t>
      </w:r>
    </w:p>
    <w:p w14:paraId="31CA8EA1" w14:textId="77777777" w:rsidR="0038206F" w:rsidRPr="00811807" w:rsidRDefault="0038206F" w:rsidP="0038206F">
      <w:pPr>
        <w:spacing w:before="100" w:beforeAutospacing="1" w:after="100" w:afterAutospacing="1" w:line="240" w:lineRule="auto"/>
        <w:rPr>
          <w:rFonts w:ascii="Times New Roman" w:eastAsia="Times New Roman" w:hAnsi="Times New Roman" w:cs="Times New Roman"/>
          <w:lang w:eastAsia="en-GB"/>
        </w:rPr>
      </w:pPr>
      <w:r w:rsidRPr="00811807">
        <w:rPr>
          <w:rFonts w:ascii="Times New Roman" w:eastAsia="Times New Roman" w:hAnsi="Times New Roman" w:cs="Times New Roman"/>
          <w:lang w:eastAsia="en-GB"/>
        </w:rPr>
        <w:t>With no significant opposition either from the president or from opposition parties, street protesters are the only thing preventing the government from undermining the country’s liberal democracy. The repression may be a sign that the government sees the subordination of the judiciary to be the culmination of their political program over the past year and a half and decided to marginalize debate over the proposed legislation by shifting the focus to questions of law and order.</w:t>
      </w:r>
    </w:p>
    <w:p w14:paraId="42CE7AAC" w14:textId="77777777" w:rsidR="0038206F" w:rsidRPr="00811807" w:rsidRDefault="0038206F" w:rsidP="0038206F">
      <w:pPr>
        <w:spacing w:before="100" w:beforeAutospacing="1" w:after="100" w:afterAutospacing="1" w:line="240" w:lineRule="auto"/>
        <w:rPr>
          <w:rFonts w:ascii="Times New Roman" w:eastAsia="Times New Roman" w:hAnsi="Times New Roman" w:cs="Times New Roman"/>
          <w:lang w:eastAsia="en-GB"/>
        </w:rPr>
      </w:pPr>
      <w:r w:rsidRPr="00811807">
        <w:rPr>
          <w:rFonts w:ascii="Times New Roman" w:eastAsia="Times New Roman" w:hAnsi="Times New Roman" w:cs="Times New Roman"/>
          <w:lang w:eastAsia="en-GB"/>
        </w:rPr>
        <w:t>Protests have continued in Bucharest in recent days, and have spread to other major urban centres. The association of protest with the diaspora has waned, however, and increasingly protesters are the same people who have sustained the movement since January 2017.</w:t>
      </w:r>
    </w:p>
    <w:p w14:paraId="0644FD91" w14:textId="77777777" w:rsidR="0038206F" w:rsidRPr="00811807" w:rsidRDefault="0038206F" w:rsidP="0038206F">
      <w:pPr>
        <w:spacing w:before="100" w:beforeAutospacing="1" w:after="100" w:afterAutospacing="1" w:line="240" w:lineRule="auto"/>
        <w:rPr>
          <w:rFonts w:ascii="Times New Roman" w:eastAsia="Times New Roman" w:hAnsi="Times New Roman" w:cs="Times New Roman"/>
          <w:lang w:eastAsia="en-GB"/>
        </w:rPr>
      </w:pPr>
      <w:r w:rsidRPr="00811807">
        <w:rPr>
          <w:rFonts w:ascii="Times New Roman" w:eastAsia="Times New Roman" w:hAnsi="Times New Roman" w:cs="Times New Roman"/>
          <w:lang w:eastAsia="en-GB"/>
        </w:rPr>
        <w:t>Regardless of whether the protesters manage to achieve their aims, the unprecedented number of people involved in these protests has enshrined social movements as a key element of Romanian politics, which is something that is unlikely to disappear any time soon.</w:t>
      </w:r>
      <w:r w:rsidRPr="00811807">
        <w:rPr>
          <w:rFonts w:ascii="Times New Roman" w:eastAsia="Times New Roman" w:hAnsi="Times New Roman" w:cs="Times New Roman"/>
          <w:b/>
          <w:bCs/>
          <w:lang w:eastAsia="en-GB"/>
        </w:rPr>
        <w:t> </w:t>
      </w:r>
    </w:p>
    <w:p w14:paraId="1FC0586D" w14:textId="77777777" w:rsidR="0038206F" w:rsidRDefault="0038206F" w:rsidP="0038206F">
      <w:pPr>
        <w:spacing w:before="100" w:beforeAutospacing="1" w:after="100" w:afterAutospacing="1" w:line="240" w:lineRule="auto"/>
        <w:rPr>
          <w:rFonts w:ascii="Times New Roman" w:eastAsia="Times New Roman" w:hAnsi="Times New Roman" w:cs="Times New Roman"/>
          <w:lang w:eastAsia="en-GB"/>
        </w:rPr>
      </w:pPr>
      <w:r w:rsidRPr="00811807">
        <w:rPr>
          <w:rFonts w:ascii="Times New Roman" w:eastAsia="Times New Roman" w:hAnsi="Times New Roman" w:cs="Times New Roman"/>
          <w:b/>
          <w:bCs/>
          <w:lang w:eastAsia="en-GB"/>
        </w:rPr>
        <w:t xml:space="preserve">Dr Roland Clark </w:t>
      </w:r>
      <w:r w:rsidRPr="00811807">
        <w:rPr>
          <w:rFonts w:ascii="Times New Roman" w:eastAsia="Times New Roman" w:hAnsi="Times New Roman" w:cs="Times New Roman"/>
          <w:lang w:eastAsia="en-GB"/>
        </w:rPr>
        <w:t xml:space="preserve">is a Senior Fellow at CARR and </w:t>
      </w:r>
      <w:r w:rsidR="001F264B">
        <w:rPr>
          <w:rFonts w:ascii="Times New Roman" w:eastAsia="Times New Roman" w:hAnsi="Times New Roman" w:cs="Times New Roman"/>
          <w:lang w:eastAsia="en-GB"/>
        </w:rPr>
        <w:t xml:space="preserve">Senior </w:t>
      </w:r>
      <w:r w:rsidRPr="00811807">
        <w:rPr>
          <w:rFonts w:ascii="Times New Roman" w:eastAsia="Times New Roman" w:hAnsi="Times New Roman" w:cs="Times New Roman"/>
          <w:lang w:eastAsia="en-GB"/>
        </w:rPr>
        <w:t>Lecturer in History at the University of Liverpool.</w:t>
      </w:r>
    </w:p>
    <w:p w14:paraId="310D22A4" w14:textId="77777777" w:rsidR="005B0D14" w:rsidRPr="002A237B" w:rsidRDefault="005B0D14" w:rsidP="002A237B"/>
    <w:sectPr w:rsidR="005B0D14" w:rsidRPr="002A237B" w:rsidSect="00C43089">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75C29E" w14:textId="77777777" w:rsidR="00785CD5" w:rsidRDefault="00785CD5" w:rsidP="001F264B">
      <w:pPr>
        <w:spacing w:before="0" w:line="240" w:lineRule="auto"/>
      </w:pPr>
      <w:r>
        <w:separator/>
      </w:r>
    </w:p>
  </w:endnote>
  <w:endnote w:type="continuationSeparator" w:id="0">
    <w:p w14:paraId="44124C83" w14:textId="77777777" w:rsidR="00785CD5" w:rsidRDefault="00785CD5" w:rsidP="001F264B">
      <w:pPr>
        <w:spacing w:before="0" w:line="240" w:lineRule="auto"/>
      </w:pPr>
      <w:r>
        <w:continuationSeparator/>
      </w:r>
    </w:p>
  </w:endnote>
  <w:endnote w:id="1">
    <w:p w14:paraId="275F664D" w14:textId="1888C0B6" w:rsidR="001F264B" w:rsidRPr="0019327C" w:rsidRDefault="001F264B">
      <w:pPr>
        <w:pStyle w:val="EndnoteText"/>
        <w:rPr>
          <w:rFonts w:ascii="Times New Roman" w:hAnsi="Times New Roman" w:cs="Times New Roman"/>
          <w:lang w:val="en-US"/>
        </w:rPr>
      </w:pPr>
      <w:r w:rsidRPr="0019327C">
        <w:rPr>
          <w:rStyle w:val="EndnoteReference"/>
          <w:rFonts w:ascii="Times New Roman" w:hAnsi="Times New Roman" w:cs="Times New Roman"/>
        </w:rPr>
        <w:endnoteRef/>
      </w:r>
      <w:r w:rsidRPr="0019327C">
        <w:rPr>
          <w:rFonts w:ascii="Times New Roman" w:hAnsi="Times New Roman" w:cs="Times New Roman"/>
        </w:rPr>
        <w:t xml:space="preserve"> Florin </w:t>
      </w:r>
      <w:proofErr w:type="spellStart"/>
      <w:r w:rsidRPr="0019327C">
        <w:rPr>
          <w:rFonts w:ascii="Times New Roman" w:hAnsi="Times New Roman" w:cs="Times New Roman"/>
        </w:rPr>
        <w:t>Zafiu</w:t>
      </w:r>
      <w:proofErr w:type="spellEnd"/>
      <w:r w:rsidRPr="0019327C">
        <w:rPr>
          <w:rFonts w:ascii="Times New Roman" w:hAnsi="Times New Roman" w:cs="Times New Roman"/>
        </w:rPr>
        <w:t xml:space="preserve">, </w:t>
      </w:r>
      <w:proofErr w:type="spellStart"/>
      <w:r w:rsidRPr="0019327C">
        <w:rPr>
          <w:rFonts w:ascii="Times New Roman" w:hAnsi="Times New Roman" w:cs="Times New Roman"/>
        </w:rPr>
        <w:t>Nicolae</w:t>
      </w:r>
      <w:proofErr w:type="spellEnd"/>
      <w:r w:rsidRPr="0019327C">
        <w:rPr>
          <w:rFonts w:ascii="Times New Roman" w:hAnsi="Times New Roman" w:cs="Times New Roman"/>
        </w:rPr>
        <w:t xml:space="preserve"> </w:t>
      </w:r>
      <w:proofErr w:type="spellStart"/>
      <w:r w:rsidRPr="0019327C">
        <w:rPr>
          <w:rFonts w:ascii="Times New Roman" w:hAnsi="Times New Roman" w:cs="Times New Roman"/>
        </w:rPr>
        <w:t>Oprea</w:t>
      </w:r>
      <w:proofErr w:type="spellEnd"/>
      <w:r w:rsidRPr="0019327C">
        <w:rPr>
          <w:rFonts w:ascii="Times New Roman" w:hAnsi="Times New Roman" w:cs="Times New Roman"/>
        </w:rPr>
        <w:t xml:space="preserve">, and Daniela </w:t>
      </w:r>
      <w:proofErr w:type="spellStart"/>
      <w:r w:rsidRPr="0019327C">
        <w:rPr>
          <w:rFonts w:ascii="Times New Roman" w:hAnsi="Times New Roman" w:cs="Times New Roman"/>
        </w:rPr>
        <w:t>Timofti</w:t>
      </w:r>
      <w:proofErr w:type="spellEnd"/>
      <w:r w:rsidR="00D95BE9">
        <w:rPr>
          <w:rFonts w:ascii="Times New Roman" w:hAnsi="Times New Roman" w:cs="Times New Roman"/>
        </w:rPr>
        <w:t xml:space="preserve"> (2018)</w:t>
      </w:r>
      <w:r w:rsidRPr="0019327C">
        <w:rPr>
          <w:rFonts w:ascii="Times New Roman" w:hAnsi="Times New Roman" w:cs="Times New Roman"/>
        </w:rPr>
        <w:t>, “</w:t>
      </w:r>
      <w:proofErr w:type="spellStart"/>
      <w:r w:rsidRPr="0019327C">
        <w:rPr>
          <w:rFonts w:ascii="Times New Roman" w:hAnsi="Times New Roman" w:cs="Times New Roman"/>
        </w:rPr>
        <w:t>Mitingul</w:t>
      </w:r>
      <w:proofErr w:type="spellEnd"/>
      <w:r w:rsidRPr="0019327C">
        <w:rPr>
          <w:rFonts w:ascii="Times New Roman" w:hAnsi="Times New Roman" w:cs="Times New Roman"/>
        </w:rPr>
        <w:t xml:space="preserve"> </w:t>
      </w:r>
      <w:proofErr w:type="spellStart"/>
      <w:r w:rsidRPr="0019327C">
        <w:rPr>
          <w:rFonts w:ascii="Times New Roman" w:hAnsi="Times New Roman" w:cs="Times New Roman"/>
        </w:rPr>
        <w:t>Diasporei</w:t>
      </w:r>
      <w:proofErr w:type="spellEnd"/>
      <w:r w:rsidRPr="0019327C">
        <w:rPr>
          <w:rFonts w:ascii="Times New Roman" w:hAnsi="Times New Roman" w:cs="Times New Roman"/>
        </w:rPr>
        <w:t xml:space="preserve">,” </w:t>
      </w:r>
      <w:r w:rsidRPr="0019327C">
        <w:rPr>
          <w:rFonts w:ascii="Times New Roman" w:hAnsi="Times New Roman" w:cs="Times New Roman"/>
          <w:i/>
        </w:rPr>
        <w:t>Media Fax</w:t>
      </w:r>
      <w:r w:rsidR="00D95BE9">
        <w:rPr>
          <w:rFonts w:ascii="Times New Roman" w:hAnsi="Times New Roman" w:cs="Times New Roman"/>
        </w:rPr>
        <w:t>, 10 August [online]</w:t>
      </w:r>
      <w:r w:rsidRPr="0019327C">
        <w:rPr>
          <w:rFonts w:ascii="Times New Roman" w:hAnsi="Times New Roman" w:cs="Times New Roman"/>
        </w:rPr>
        <w:t>.</w:t>
      </w:r>
      <w:r w:rsidR="00D95BE9">
        <w:rPr>
          <w:rFonts w:ascii="Times New Roman" w:hAnsi="Times New Roman" w:cs="Times New Roman"/>
        </w:rPr>
        <w:t xml:space="preserve"> Available at:</w:t>
      </w:r>
      <w:r w:rsidRPr="0019327C">
        <w:rPr>
          <w:rFonts w:ascii="Times New Roman" w:hAnsi="Times New Roman" w:cs="Times New Roman"/>
        </w:rPr>
        <w:t xml:space="preserve"> </w:t>
      </w:r>
      <w:hyperlink r:id="rId1" w:history="1">
        <w:r w:rsidRPr="0019327C">
          <w:rPr>
            <w:rStyle w:val="Hyperlink"/>
            <w:rFonts w:ascii="Times New Roman" w:hAnsi="Times New Roman" w:cs="Times New Roman"/>
          </w:rPr>
          <w:t>https://www.mediafax.ro/social/mitingul-diasporei-interventie-forta-dispersarea-protestatarilor-piata-victoriei-unde-au-avut-loc-multe-incidente-violente-evacuata-jandarmeria-folosit-tunurile-apa-gazele-lacrimogene-sute-persoane-17403627</w:t>
        </w:r>
      </w:hyperlink>
      <w:r w:rsidRPr="0019327C">
        <w:rPr>
          <w:rFonts w:ascii="Times New Roman" w:hAnsi="Times New Roman" w:cs="Times New Roman"/>
        </w:rPr>
        <w:t xml:space="preserve"> </w:t>
      </w:r>
      <w:r w:rsidR="00D95BE9">
        <w:rPr>
          <w:rFonts w:ascii="Times New Roman" w:hAnsi="Times New Roman" w:cs="Times New Roman"/>
        </w:rPr>
        <w:t>[</w:t>
      </w:r>
      <w:r w:rsidRPr="0019327C">
        <w:rPr>
          <w:rFonts w:ascii="Times New Roman" w:hAnsi="Times New Roman" w:cs="Times New Roman"/>
        </w:rPr>
        <w:t>Accessed 16 January 2019</w:t>
      </w:r>
      <w:r w:rsidR="00D95BE9">
        <w:rPr>
          <w:rFonts w:ascii="Times New Roman" w:hAnsi="Times New Roman" w:cs="Times New Roman"/>
        </w:rPr>
        <w:t>]</w:t>
      </w:r>
      <w:r w:rsidRPr="0019327C">
        <w:rPr>
          <w:rFonts w:ascii="Times New Roman" w:hAnsi="Times New Roman" w:cs="Times New Roman"/>
        </w:rPr>
        <w:t xml:space="preserve">; “Romania protests: Thousands hold fresh rallies after clashes,” </w:t>
      </w:r>
      <w:r w:rsidRPr="0019327C">
        <w:rPr>
          <w:rFonts w:ascii="Times New Roman" w:hAnsi="Times New Roman" w:cs="Times New Roman"/>
          <w:i/>
        </w:rPr>
        <w:t>BBC News</w:t>
      </w:r>
      <w:r w:rsidRPr="0019327C">
        <w:rPr>
          <w:rFonts w:ascii="Times New Roman" w:hAnsi="Times New Roman" w:cs="Times New Roman"/>
        </w:rPr>
        <w:t xml:space="preserve"> (</w:t>
      </w:r>
      <w:r w:rsidR="00D95BE9">
        <w:rPr>
          <w:rFonts w:ascii="Times New Roman" w:hAnsi="Times New Roman" w:cs="Times New Roman"/>
        </w:rPr>
        <w:t>2018) 11 August [online]</w:t>
      </w:r>
      <w:r w:rsidRPr="0019327C">
        <w:rPr>
          <w:rFonts w:ascii="Times New Roman" w:hAnsi="Times New Roman" w:cs="Times New Roman"/>
        </w:rPr>
        <w:t>.</w:t>
      </w:r>
      <w:r w:rsidR="00D95BE9">
        <w:rPr>
          <w:rFonts w:ascii="Times New Roman" w:hAnsi="Times New Roman" w:cs="Times New Roman"/>
        </w:rPr>
        <w:t xml:space="preserve"> Available at:</w:t>
      </w:r>
      <w:r w:rsidRPr="0019327C">
        <w:rPr>
          <w:rFonts w:ascii="Times New Roman" w:hAnsi="Times New Roman" w:cs="Times New Roman"/>
        </w:rPr>
        <w:t xml:space="preserve"> </w:t>
      </w:r>
      <w:hyperlink r:id="rId2" w:history="1">
        <w:r w:rsidRPr="0019327C">
          <w:rPr>
            <w:rStyle w:val="Hyperlink"/>
            <w:rFonts w:ascii="Times New Roman" w:hAnsi="Times New Roman" w:cs="Times New Roman"/>
          </w:rPr>
          <w:t>https://www.bbc.co.uk/news/world-europe-45156598</w:t>
        </w:r>
      </w:hyperlink>
      <w:r w:rsidRPr="0019327C">
        <w:rPr>
          <w:rFonts w:ascii="Times New Roman" w:hAnsi="Times New Roman" w:cs="Times New Roman"/>
        </w:rPr>
        <w:t xml:space="preserve"> </w:t>
      </w:r>
      <w:r w:rsidR="00D95BE9">
        <w:rPr>
          <w:rFonts w:ascii="Times New Roman" w:hAnsi="Times New Roman" w:cs="Times New Roman"/>
        </w:rPr>
        <w:t>[</w:t>
      </w:r>
      <w:r w:rsidRPr="0019327C">
        <w:rPr>
          <w:rFonts w:ascii="Times New Roman" w:hAnsi="Times New Roman" w:cs="Times New Roman"/>
        </w:rPr>
        <w:t>Accessed 16 January 2019</w:t>
      </w:r>
      <w:r w:rsidR="00D95BE9">
        <w:rPr>
          <w:rFonts w:ascii="Times New Roman" w:hAnsi="Times New Roman" w:cs="Times New Roman"/>
        </w:rPr>
        <w:t>]</w:t>
      </w:r>
      <w:r w:rsidRPr="0019327C">
        <w:rPr>
          <w:rFonts w:ascii="Times New Roman" w:hAnsi="Times New Roman" w:cs="Times New Roman"/>
        </w:rPr>
        <w:t>.</w:t>
      </w:r>
    </w:p>
  </w:endnote>
  <w:endnote w:id="2">
    <w:p w14:paraId="4EEF2D37" w14:textId="5A4DA186" w:rsidR="001F264B" w:rsidRPr="0019327C" w:rsidRDefault="001F264B">
      <w:pPr>
        <w:pStyle w:val="EndnoteText"/>
        <w:rPr>
          <w:rFonts w:ascii="Times New Roman" w:hAnsi="Times New Roman" w:cs="Times New Roman"/>
          <w:lang w:val="en-US"/>
        </w:rPr>
      </w:pPr>
      <w:r w:rsidRPr="0019327C">
        <w:rPr>
          <w:rStyle w:val="EndnoteReference"/>
          <w:rFonts w:ascii="Times New Roman" w:hAnsi="Times New Roman" w:cs="Times New Roman"/>
        </w:rPr>
        <w:endnoteRef/>
      </w:r>
      <w:r w:rsidRPr="0019327C">
        <w:rPr>
          <w:rFonts w:ascii="Times New Roman" w:hAnsi="Times New Roman" w:cs="Times New Roman"/>
        </w:rPr>
        <w:t xml:space="preserve"> </w:t>
      </w:r>
      <w:r w:rsidRPr="0019327C">
        <w:rPr>
          <w:rFonts w:ascii="Times New Roman" w:hAnsi="Times New Roman" w:cs="Times New Roman"/>
          <w:lang w:val="en-US"/>
        </w:rPr>
        <w:t>“</w:t>
      </w:r>
      <w:proofErr w:type="spellStart"/>
      <w:r w:rsidRPr="0019327C">
        <w:rPr>
          <w:rFonts w:ascii="Times New Roman" w:hAnsi="Times New Roman" w:cs="Times New Roman"/>
          <w:lang w:val="en-US"/>
        </w:rPr>
        <w:t>Timelapse</w:t>
      </w:r>
      <w:proofErr w:type="spellEnd"/>
      <w:r w:rsidRPr="0019327C">
        <w:rPr>
          <w:rFonts w:ascii="Times New Roman" w:hAnsi="Times New Roman" w:cs="Times New Roman"/>
          <w:lang w:val="en-US"/>
        </w:rPr>
        <w:t xml:space="preserve">: </w:t>
      </w:r>
      <w:proofErr w:type="spellStart"/>
      <w:r w:rsidRPr="0019327C">
        <w:rPr>
          <w:rFonts w:ascii="Times New Roman" w:hAnsi="Times New Roman" w:cs="Times New Roman"/>
          <w:lang w:val="en-US"/>
        </w:rPr>
        <w:t>protestul</w:t>
      </w:r>
      <w:proofErr w:type="spellEnd"/>
      <w:r w:rsidRPr="0019327C">
        <w:rPr>
          <w:rFonts w:ascii="Times New Roman" w:hAnsi="Times New Roman" w:cs="Times New Roman"/>
          <w:lang w:val="en-US"/>
        </w:rPr>
        <w:t xml:space="preserve"> din 10 august 2018,” </w:t>
      </w:r>
      <w:proofErr w:type="spellStart"/>
      <w:r w:rsidRPr="0019327C">
        <w:rPr>
          <w:rFonts w:ascii="Times New Roman" w:hAnsi="Times New Roman" w:cs="Times New Roman"/>
          <w:i/>
          <w:lang w:val="en-US"/>
        </w:rPr>
        <w:t>PressOne</w:t>
      </w:r>
      <w:proofErr w:type="spellEnd"/>
      <w:r w:rsidRPr="0019327C">
        <w:rPr>
          <w:rFonts w:ascii="Times New Roman" w:hAnsi="Times New Roman" w:cs="Times New Roman"/>
          <w:lang w:val="en-US"/>
        </w:rPr>
        <w:t xml:space="preserve"> (</w:t>
      </w:r>
      <w:r w:rsidR="00D95BE9">
        <w:rPr>
          <w:rFonts w:ascii="Times New Roman" w:hAnsi="Times New Roman" w:cs="Times New Roman"/>
          <w:lang w:val="en-US"/>
        </w:rPr>
        <w:t>2018) 12 August [online]</w:t>
      </w:r>
      <w:r w:rsidRPr="0019327C">
        <w:rPr>
          <w:rFonts w:ascii="Times New Roman" w:hAnsi="Times New Roman" w:cs="Times New Roman"/>
          <w:lang w:val="en-US"/>
        </w:rPr>
        <w:t>.</w:t>
      </w:r>
      <w:r w:rsidR="00D95BE9">
        <w:rPr>
          <w:rFonts w:ascii="Times New Roman" w:hAnsi="Times New Roman" w:cs="Times New Roman"/>
          <w:lang w:val="en-US"/>
        </w:rPr>
        <w:t xml:space="preserve"> Available at:</w:t>
      </w:r>
      <w:r w:rsidRPr="0019327C">
        <w:rPr>
          <w:rFonts w:ascii="Times New Roman" w:hAnsi="Times New Roman" w:cs="Times New Roman"/>
          <w:lang w:val="en-US"/>
        </w:rPr>
        <w:t xml:space="preserve"> </w:t>
      </w:r>
      <w:hyperlink r:id="rId3" w:history="1">
        <w:r w:rsidRPr="0019327C">
          <w:rPr>
            <w:rStyle w:val="Hyperlink"/>
            <w:rFonts w:ascii="Times New Roman" w:hAnsi="Times New Roman" w:cs="Times New Roman"/>
            <w:lang w:val="en-US"/>
          </w:rPr>
          <w:t>https://pressone.ro/video/timelapse-protestul-din-10-august-2018/</w:t>
        </w:r>
      </w:hyperlink>
      <w:r w:rsidRPr="0019327C">
        <w:rPr>
          <w:rFonts w:ascii="Times New Roman" w:hAnsi="Times New Roman" w:cs="Times New Roman"/>
          <w:lang w:val="en-US"/>
        </w:rPr>
        <w:t xml:space="preserve"> </w:t>
      </w:r>
      <w:r w:rsidR="00D95BE9">
        <w:rPr>
          <w:rFonts w:ascii="Times New Roman" w:hAnsi="Times New Roman" w:cs="Times New Roman"/>
          <w:lang w:val="en-US"/>
        </w:rPr>
        <w:t>[</w:t>
      </w:r>
      <w:r w:rsidRPr="0019327C">
        <w:rPr>
          <w:rFonts w:ascii="Times New Roman" w:hAnsi="Times New Roman" w:cs="Times New Roman"/>
          <w:lang w:val="en-US"/>
        </w:rPr>
        <w:t>Accessed 16 January 2019</w:t>
      </w:r>
      <w:r w:rsidR="00D95BE9">
        <w:rPr>
          <w:rFonts w:ascii="Times New Roman" w:hAnsi="Times New Roman" w:cs="Times New Roman"/>
          <w:lang w:val="en-US"/>
        </w:rPr>
        <w:t>]</w:t>
      </w:r>
      <w:r w:rsidRPr="0019327C">
        <w:rPr>
          <w:rFonts w:ascii="Times New Roman" w:hAnsi="Times New Roman" w:cs="Times New Roman"/>
          <w:lang w:val="en-US"/>
        </w:rPr>
        <w:t xml:space="preserve">; </w:t>
      </w:r>
      <w:proofErr w:type="spellStart"/>
      <w:r w:rsidRPr="0019327C">
        <w:rPr>
          <w:rFonts w:ascii="Times New Roman" w:hAnsi="Times New Roman" w:cs="Times New Roman"/>
          <w:lang w:val="en-US"/>
        </w:rPr>
        <w:t>Matei</w:t>
      </w:r>
      <w:proofErr w:type="spellEnd"/>
      <w:r w:rsidRPr="0019327C">
        <w:rPr>
          <w:rFonts w:ascii="Times New Roman" w:hAnsi="Times New Roman" w:cs="Times New Roman"/>
          <w:lang w:val="en-US"/>
        </w:rPr>
        <w:t xml:space="preserve"> </w:t>
      </w:r>
      <w:proofErr w:type="spellStart"/>
      <w:r w:rsidRPr="0019327C">
        <w:rPr>
          <w:rFonts w:ascii="Times New Roman" w:hAnsi="Times New Roman" w:cs="Times New Roman"/>
          <w:lang w:val="en-US"/>
        </w:rPr>
        <w:t>Alexandru</w:t>
      </w:r>
      <w:proofErr w:type="spellEnd"/>
      <w:r w:rsidR="00D95BE9">
        <w:rPr>
          <w:rFonts w:ascii="Times New Roman" w:hAnsi="Times New Roman" w:cs="Times New Roman"/>
          <w:lang w:val="en-US"/>
        </w:rPr>
        <w:t xml:space="preserve"> (2018)</w:t>
      </w:r>
      <w:r w:rsidRPr="0019327C">
        <w:rPr>
          <w:rFonts w:ascii="Times New Roman" w:hAnsi="Times New Roman" w:cs="Times New Roman"/>
          <w:lang w:val="en-US"/>
        </w:rPr>
        <w:t>, “</w:t>
      </w:r>
      <w:proofErr w:type="spellStart"/>
      <w:r w:rsidRPr="0019327C">
        <w:rPr>
          <w:rFonts w:ascii="Times New Roman" w:hAnsi="Times New Roman" w:cs="Times New Roman"/>
          <w:lang w:val="en-US"/>
        </w:rPr>
        <w:t>Imagini</w:t>
      </w:r>
      <w:proofErr w:type="spellEnd"/>
      <w:r w:rsidRPr="0019327C">
        <w:rPr>
          <w:rFonts w:ascii="Times New Roman" w:hAnsi="Times New Roman" w:cs="Times New Roman"/>
          <w:lang w:val="en-US"/>
        </w:rPr>
        <w:t xml:space="preserve"> </w:t>
      </w:r>
      <w:proofErr w:type="spellStart"/>
      <w:r w:rsidRPr="0019327C">
        <w:rPr>
          <w:rFonts w:ascii="Times New Roman" w:hAnsi="Times New Roman" w:cs="Times New Roman"/>
          <w:lang w:val="en-US"/>
        </w:rPr>
        <w:t>noi</w:t>
      </w:r>
      <w:proofErr w:type="spellEnd"/>
      <w:r w:rsidRPr="0019327C">
        <w:rPr>
          <w:rFonts w:ascii="Times New Roman" w:hAnsi="Times New Roman" w:cs="Times New Roman"/>
          <w:lang w:val="en-US"/>
        </w:rPr>
        <w:t xml:space="preserve"> cu </w:t>
      </w:r>
      <w:proofErr w:type="spellStart"/>
      <w:r w:rsidRPr="0019327C">
        <w:rPr>
          <w:rFonts w:ascii="Times New Roman" w:hAnsi="Times New Roman" w:cs="Times New Roman"/>
          <w:lang w:val="en-US"/>
        </w:rPr>
        <w:t>jandarmii</w:t>
      </w:r>
      <w:proofErr w:type="spellEnd"/>
      <w:r w:rsidRPr="0019327C">
        <w:rPr>
          <w:rFonts w:ascii="Times New Roman" w:hAnsi="Times New Roman" w:cs="Times New Roman"/>
          <w:lang w:val="en-US"/>
        </w:rPr>
        <w:t xml:space="preserve"> care </w:t>
      </w:r>
      <w:proofErr w:type="spellStart"/>
      <w:r w:rsidRPr="0019327C">
        <w:rPr>
          <w:rFonts w:ascii="Times New Roman" w:hAnsi="Times New Roman" w:cs="Times New Roman"/>
          <w:lang w:val="en-US"/>
        </w:rPr>
        <w:t>lovesc</w:t>
      </w:r>
      <w:proofErr w:type="spellEnd"/>
      <w:r w:rsidRPr="0019327C">
        <w:rPr>
          <w:rFonts w:ascii="Times New Roman" w:hAnsi="Times New Roman" w:cs="Times New Roman"/>
          <w:lang w:val="en-US"/>
        </w:rPr>
        <w:t xml:space="preserve"> cu </w:t>
      </w:r>
      <w:proofErr w:type="spellStart"/>
      <w:r w:rsidRPr="0019327C">
        <w:rPr>
          <w:rFonts w:ascii="Times New Roman" w:hAnsi="Times New Roman" w:cs="Times New Roman"/>
          <w:lang w:val="en-US"/>
        </w:rPr>
        <w:t>bestialitate</w:t>
      </w:r>
      <w:proofErr w:type="spellEnd"/>
      <w:r w:rsidRPr="0019327C">
        <w:rPr>
          <w:rFonts w:ascii="Times New Roman" w:hAnsi="Times New Roman" w:cs="Times New Roman"/>
          <w:lang w:val="en-US"/>
        </w:rPr>
        <w:t xml:space="preserve"> </w:t>
      </w:r>
      <w:proofErr w:type="spellStart"/>
      <w:r w:rsidRPr="0019327C">
        <w:rPr>
          <w:rFonts w:ascii="Times New Roman" w:hAnsi="Times New Roman" w:cs="Times New Roman"/>
          <w:lang w:val="en-US"/>
        </w:rPr>
        <w:t>și</w:t>
      </w:r>
      <w:proofErr w:type="spellEnd"/>
      <w:r w:rsidRPr="0019327C">
        <w:rPr>
          <w:rFonts w:ascii="Times New Roman" w:hAnsi="Times New Roman" w:cs="Times New Roman"/>
          <w:lang w:val="en-US"/>
        </w:rPr>
        <w:t xml:space="preserve"> </w:t>
      </w:r>
      <w:proofErr w:type="spellStart"/>
      <w:r w:rsidRPr="0019327C">
        <w:rPr>
          <w:rFonts w:ascii="Times New Roman" w:hAnsi="Times New Roman" w:cs="Times New Roman"/>
          <w:lang w:val="en-US"/>
        </w:rPr>
        <w:t>fără</w:t>
      </w:r>
      <w:proofErr w:type="spellEnd"/>
      <w:r w:rsidRPr="0019327C">
        <w:rPr>
          <w:rFonts w:ascii="Times New Roman" w:hAnsi="Times New Roman" w:cs="Times New Roman"/>
          <w:lang w:val="en-US"/>
        </w:rPr>
        <w:t xml:space="preserve"> </w:t>
      </w:r>
      <w:proofErr w:type="spellStart"/>
      <w:r w:rsidRPr="0019327C">
        <w:rPr>
          <w:rFonts w:ascii="Times New Roman" w:hAnsi="Times New Roman" w:cs="Times New Roman"/>
          <w:lang w:val="en-US"/>
        </w:rPr>
        <w:t>discernământ</w:t>
      </w:r>
      <w:proofErr w:type="spellEnd"/>
      <w:r w:rsidRPr="0019327C">
        <w:rPr>
          <w:rFonts w:ascii="Times New Roman" w:hAnsi="Times New Roman" w:cs="Times New Roman"/>
          <w:lang w:val="en-US"/>
        </w:rPr>
        <w:t xml:space="preserve"> </w:t>
      </w:r>
      <w:proofErr w:type="spellStart"/>
      <w:r w:rsidRPr="0019327C">
        <w:rPr>
          <w:rFonts w:ascii="Times New Roman" w:hAnsi="Times New Roman" w:cs="Times New Roman"/>
          <w:lang w:val="en-US"/>
        </w:rPr>
        <w:t>oameni</w:t>
      </w:r>
      <w:proofErr w:type="spellEnd"/>
      <w:r w:rsidRPr="0019327C">
        <w:rPr>
          <w:rFonts w:ascii="Times New Roman" w:hAnsi="Times New Roman" w:cs="Times New Roman"/>
          <w:lang w:val="en-US"/>
        </w:rPr>
        <w:t xml:space="preserve"> </w:t>
      </w:r>
      <w:proofErr w:type="spellStart"/>
      <w:r w:rsidRPr="0019327C">
        <w:rPr>
          <w:rFonts w:ascii="Times New Roman" w:hAnsi="Times New Roman" w:cs="Times New Roman"/>
          <w:lang w:val="en-US"/>
        </w:rPr>
        <w:t>nevinovați</w:t>
      </w:r>
      <w:proofErr w:type="spellEnd"/>
      <w:r w:rsidRPr="0019327C">
        <w:rPr>
          <w:rFonts w:ascii="Times New Roman" w:hAnsi="Times New Roman" w:cs="Times New Roman"/>
          <w:lang w:val="en-US"/>
        </w:rPr>
        <w:t xml:space="preserve">, </w:t>
      </w:r>
      <w:proofErr w:type="spellStart"/>
      <w:r w:rsidRPr="0019327C">
        <w:rPr>
          <w:rFonts w:ascii="Times New Roman" w:hAnsi="Times New Roman" w:cs="Times New Roman"/>
          <w:lang w:val="en-US"/>
        </w:rPr>
        <w:t>retrași</w:t>
      </w:r>
      <w:proofErr w:type="spellEnd"/>
      <w:r w:rsidRPr="0019327C">
        <w:rPr>
          <w:rFonts w:ascii="Times New Roman" w:hAnsi="Times New Roman" w:cs="Times New Roman"/>
          <w:lang w:val="en-US"/>
        </w:rPr>
        <w:t xml:space="preserve"> </w:t>
      </w:r>
      <w:proofErr w:type="spellStart"/>
      <w:r w:rsidRPr="0019327C">
        <w:rPr>
          <w:rFonts w:ascii="Times New Roman" w:hAnsi="Times New Roman" w:cs="Times New Roman"/>
          <w:lang w:val="en-US"/>
        </w:rPr>
        <w:t>pe</w:t>
      </w:r>
      <w:proofErr w:type="spellEnd"/>
      <w:r w:rsidRPr="0019327C">
        <w:rPr>
          <w:rFonts w:ascii="Times New Roman" w:hAnsi="Times New Roman" w:cs="Times New Roman"/>
          <w:lang w:val="en-US"/>
        </w:rPr>
        <w:t xml:space="preserve"> </w:t>
      </w:r>
      <w:proofErr w:type="spellStart"/>
      <w:r w:rsidRPr="0019327C">
        <w:rPr>
          <w:rFonts w:ascii="Times New Roman" w:hAnsi="Times New Roman" w:cs="Times New Roman"/>
          <w:lang w:val="en-US"/>
        </w:rPr>
        <w:t>trotuare</w:t>
      </w:r>
      <w:proofErr w:type="spellEnd"/>
      <w:r w:rsidRPr="0019327C">
        <w:rPr>
          <w:rFonts w:ascii="Times New Roman" w:hAnsi="Times New Roman" w:cs="Times New Roman"/>
          <w:lang w:val="en-US"/>
        </w:rPr>
        <w:t xml:space="preserve">,” </w:t>
      </w:r>
      <w:r w:rsidRPr="0019327C">
        <w:rPr>
          <w:rFonts w:ascii="Times New Roman" w:hAnsi="Times New Roman" w:cs="Times New Roman"/>
          <w:i/>
          <w:lang w:val="en-US"/>
        </w:rPr>
        <w:t>G4 Media</w:t>
      </w:r>
      <w:r w:rsidR="00D95BE9">
        <w:rPr>
          <w:rFonts w:ascii="Times New Roman" w:hAnsi="Times New Roman" w:cs="Times New Roman"/>
          <w:lang w:val="en-US"/>
        </w:rPr>
        <w:t>, 11 August [online]</w:t>
      </w:r>
      <w:r w:rsidRPr="0019327C">
        <w:rPr>
          <w:rFonts w:ascii="Times New Roman" w:hAnsi="Times New Roman" w:cs="Times New Roman"/>
          <w:lang w:val="en-US"/>
        </w:rPr>
        <w:t>.</w:t>
      </w:r>
      <w:r w:rsidR="00D95BE9">
        <w:rPr>
          <w:rFonts w:ascii="Times New Roman" w:hAnsi="Times New Roman" w:cs="Times New Roman"/>
          <w:lang w:val="en-US"/>
        </w:rPr>
        <w:t xml:space="preserve"> Available at: </w:t>
      </w:r>
      <w:r w:rsidRPr="0019327C">
        <w:rPr>
          <w:rFonts w:ascii="Times New Roman" w:hAnsi="Times New Roman" w:cs="Times New Roman"/>
          <w:lang w:val="en-US"/>
        </w:rPr>
        <w:t xml:space="preserve"> </w:t>
      </w:r>
      <w:hyperlink r:id="rId4" w:history="1">
        <w:r w:rsidRPr="0019327C">
          <w:rPr>
            <w:rStyle w:val="Hyperlink"/>
            <w:rFonts w:ascii="Times New Roman" w:hAnsi="Times New Roman" w:cs="Times New Roman"/>
            <w:lang w:val="en-US"/>
          </w:rPr>
          <w:t>https://www.g4media.ro/video-imagini-noi-cu-jandarmii-care-lovesc-cu-bestialitate-si-fara-discernamant-oameni-nevinovati-retrasi-pe-trotuare.html</w:t>
        </w:r>
      </w:hyperlink>
      <w:r w:rsidRPr="0019327C">
        <w:rPr>
          <w:rFonts w:ascii="Times New Roman" w:hAnsi="Times New Roman" w:cs="Times New Roman"/>
          <w:lang w:val="en-US"/>
        </w:rPr>
        <w:t xml:space="preserve"> </w:t>
      </w:r>
      <w:r w:rsidR="00D95BE9">
        <w:rPr>
          <w:rFonts w:ascii="Times New Roman" w:hAnsi="Times New Roman" w:cs="Times New Roman"/>
          <w:lang w:val="en-US"/>
        </w:rPr>
        <w:t>[</w:t>
      </w:r>
      <w:r w:rsidRPr="0019327C">
        <w:rPr>
          <w:rFonts w:ascii="Times New Roman" w:hAnsi="Times New Roman" w:cs="Times New Roman"/>
          <w:lang w:val="en-US"/>
        </w:rPr>
        <w:t>Accessed 16 January 2016</w:t>
      </w:r>
      <w:r w:rsidR="00D95BE9">
        <w:rPr>
          <w:rFonts w:ascii="Times New Roman" w:hAnsi="Times New Roman" w:cs="Times New Roman"/>
          <w:lang w:val="en-US"/>
        </w:rPr>
        <w:t>]</w:t>
      </w:r>
      <w:r w:rsidRPr="0019327C">
        <w:rPr>
          <w:rFonts w:ascii="Times New Roman" w:hAnsi="Times New Roman" w:cs="Times New Roman"/>
          <w:lang w:val="en-US"/>
        </w:rPr>
        <w:t>.</w:t>
      </w:r>
    </w:p>
  </w:endnote>
  <w:endnote w:id="3">
    <w:p w14:paraId="631CBA58" w14:textId="652685D7" w:rsidR="001F264B" w:rsidRPr="0019327C" w:rsidRDefault="001F264B">
      <w:pPr>
        <w:pStyle w:val="EndnoteText"/>
        <w:rPr>
          <w:rFonts w:ascii="Times New Roman" w:hAnsi="Times New Roman" w:cs="Times New Roman"/>
          <w:lang w:val="en-US"/>
        </w:rPr>
      </w:pPr>
      <w:r w:rsidRPr="0019327C">
        <w:rPr>
          <w:rStyle w:val="EndnoteReference"/>
          <w:rFonts w:ascii="Times New Roman" w:hAnsi="Times New Roman" w:cs="Times New Roman"/>
        </w:rPr>
        <w:endnoteRef/>
      </w:r>
      <w:r w:rsidRPr="0019327C">
        <w:rPr>
          <w:rFonts w:ascii="Times New Roman" w:hAnsi="Times New Roman" w:cs="Times New Roman"/>
        </w:rPr>
        <w:t xml:space="preserve"> </w:t>
      </w:r>
      <w:r w:rsidRPr="0019327C">
        <w:rPr>
          <w:rFonts w:ascii="Times New Roman" w:hAnsi="Times New Roman" w:cs="Times New Roman"/>
          <w:lang w:val="en-US"/>
        </w:rPr>
        <w:t>“</w:t>
      </w:r>
      <w:proofErr w:type="spellStart"/>
      <w:r w:rsidRPr="0019327C">
        <w:rPr>
          <w:rFonts w:ascii="Times New Roman" w:hAnsi="Times New Roman" w:cs="Times New Roman"/>
          <w:lang w:val="en-US"/>
        </w:rPr>
        <w:t>Surprize</w:t>
      </w:r>
      <w:proofErr w:type="spellEnd"/>
      <w:r w:rsidRPr="0019327C">
        <w:rPr>
          <w:rFonts w:ascii="Times New Roman" w:hAnsi="Times New Roman" w:cs="Times New Roman"/>
          <w:lang w:val="en-US"/>
        </w:rPr>
        <w:t xml:space="preserve"> </w:t>
      </w:r>
      <w:proofErr w:type="spellStart"/>
      <w:r w:rsidRPr="0019327C">
        <w:rPr>
          <w:rFonts w:ascii="Times New Roman" w:hAnsi="Times New Roman" w:cs="Times New Roman"/>
          <w:lang w:val="en-US"/>
        </w:rPr>
        <w:t>în</w:t>
      </w:r>
      <w:proofErr w:type="spellEnd"/>
      <w:r w:rsidRPr="0019327C">
        <w:rPr>
          <w:rFonts w:ascii="Times New Roman" w:hAnsi="Times New Roman" w:cs="Times New Roman"/>
          <w:lang w:val="en-US"/>
        </w:rPr>
        <w:t xml:space="preserve"> </w:t>
      </w:r>
      <w:proofErr w:type="spellStart"/>
      <w:r w:rsidRPr="0019327C">
        <w:rPr>
          <w:rFonts w:ascii="Times New Roman" w:hAnsi="Times New Roman" w:cs="Times New Roman"/>
          <w:lang w:val="en-US"/>
        </w:rPr>
        <w:t>profilul</w:t>
      </w:r>
      <w:proofErr w:type="spellEnd"/>
      <w:r w:rsidRPr="0019327C">
        <w:rPr>
          <w:rFonts w:ascii="Times New Roman" w:hAnsi="Times New Roman" w:cs="Times New Roman"/>
          <w:lang w:val="en-US"/>
        </w:rPr>
        <w:t xml:space="preserve"> </w:t>
      </w:r>
      <w:proofErr w:type="spellStart"/>
      <w:r w:rsidRPr="0019327C">
        <w:rPr>
          <w:rFonts w:ascii="Times New Roman" w:hAnsi="Times New Roman" w:cs="Times New Roman"/>
          <w:lang w:val="en-US"/>
        </w:rPr>
        <w:t>alegătorului</w:t>
      </w:r>
      <w:proofErr w:type="spellEnd"/>
      <w:r w:rsidRPr="0019327C">
        <w:rPr>
          <w:rFonts w:ascii="Times New Roman" w:hAnsi="Times New Roman" w:cs="Times New Roman"/>
          <w:lang w:val="en-US"/>
        </w:rPr>
        <w:t xml:space="preserve">. De cine a </w:t>
      </w:r>
      <w:proofErr w:type="spellStart"/>
      <w:r w:rsidRPr="0019327C">
        <w:rPr>
          <w:rFonts w:ascii="Times New Roman" w:hAnsi="Times New Roman" w:cs="Times New Roman"/>
          <w:lang w:val="en-US"/>
        </w:rPr>
        <w:t>fost</w:t>
      </w:r>
      <w:proofErr w:type="spellEnd"/>
      <w:r w:rsidRPr="0019327C">
        <w:rPr>
          <w:rFonts w:ascii="Times New Roman" w:hAnsi="Times New Roman" w:cs="Times New Roman"/>
          <w:lang w:val="en-US"/>
        </w:rPr>
        <w:t xml:space="preserve"> </w:t>
      </w:r>
      <w:proofErr w:type="spellStart"/>
      <w:r w:rsidRPr="0019327C">
        <w:rPr>
          <w:rFonts w:ascii="Times New Roman" w:hAnsi="Times New Roman" w:cs="Times New Roman"/>
          <w:lang w:val="en-US"/>
        </w:rPr>
        <w:t>votat</w:t>
      </w:r>
      <w:proofErr w:type="spellEnd"/>
      <w:r w:rsidRPr="0019327C">
        <w:rPr>
          <w:rFonts w:ascii="Times New Roman" w:hAnsi="Times New Roman" w:cs="Times New Roman"/>
          <w:lang w:val="en-US"/>
        </w:rPr>
        <w:t xml:space="preserve"> PSD,” </w:t>
      </w:r>
      <w:r w:rsidRPr="0019327C">
        <w:rPr>
          <w:rFonts w:ascii="Times New Roman" w:hAnsi="Times New Roman" w:cs="Times New Roman"/>
          <w:i/>
          <w:lang w:val="en-US"/>
        </w:rPr>
        <w:t>Digi24</w:t>
      </w:r>
      <w:r w:rsidRPr="0019327C">
        <w:rPr>
          <w:rFonts w:ascii="Times New Roman" w:hAnsi="Times New Roman" w:cs="Times New Roman"/>
          <w:lang w:val="en-US"/>
        </w:rPr>
        <w:t xml:space="preserve"> (</w:t>
      </w:r>
      <w:r w:rsidR="00D95BE9">
        <w:rPr>
          <w:rFonts w:ascii="Times New Roman" w:hAnsi="Times New Roman" w:cs="Times New Roman"/>
          <w:lang w:val="en-US"/>
        </w:rPr>
        <w:t>2016) 12 December [online]</w:t>
      </w:r>
      <w:r w:rsidRPr="0019327C">
        <w:rPr>
          <w:rFonts w:ascii="Times New Roman" w:hAnsi="Times New Roman" w:cs="Times New Roman"/>
          <w:lang w:val="en-US"/>
        </w:rPr>
        <w:t>.</w:t>
      </w:r>
      <w:r w:rsidR="00D95BE9">
        <w:rPr>
          <w:rFonts w:ascii="Times New Roman" w:hAnsi="Times New Roman" w:cs="Times New Roman"/>
          <w:lang w:val="en-US"/>
        </w:rPr>
        <w:t xml:space="preserve"> Available at:</w:t>
      </w:r>
      <w:r w:rsidRPr="0019327C">
        <w:rPr>
          <w:rFonts w:ascii="Times New Roman" w:hAnsi="Times New Roman" w:cs="Times New Roman"/>
          <w:lang w:val="en-US"/>
        </w:rPr>
        <w:t xml:space="preserve"> </w:t>
      </w:r>
      <w:hyperlink r:id="rId5" w:history="1">
        <w:r w:rsidRPr="0019327C">
          <w:rPr>
            <w:rStyle w:val="Hyperlink"/>
            <w:rFonts w:ascii="Times New Roman" w:hAnsi="Times New Roman" w:cs="Times New Roman"/>
            <w:lang w:val="en-US"/>
          </w:rPr>
          <w:t>https://www.digi24.ro/stiri/actualitate/politica/alegeri-parlamentare-2016/ires-profilul-alegatorului-de-la-scrutinul-de-duminica-631028</w:t>
        </w:r>
      </w:hyperlink>
      <w:r w:rsidRPr="0019327C">
        <w:rPr>
          <w:rFonts w:ascii="Times New Roman" w:hAnsi="Times New Roman" w:cs="Times New Roman"/>
          <w:lang w:val="en-US"/>
        </w:rPr>
        <w:t xml:space="preserve"> </w:t>
      </w:r>
      <w:r w:rsidR="00D95BE9">
        <w:rPr>
          <w:rFonts w:ascii="Times New Roman" w:hAnsi="Times New Roman" w:cs="Times New Roman"/>
          <w:lang w:val="en-US"/>
        </w:rPr>
        <w:t>[</w:t>
      </w:r>
      <w:r w:rsidRPr="0019327C">
        <w:rPr>
          <w:rFonts w:ascii="Times New Roman" w:hAnsi="Times New Roman" w:cs="Times New Roman"/>
          <w:lang w:val="en-US"/>
        </w:rPr>
        <w:t>Accessed 16 January 2019</w:t>
      </w:r>
      <w:r w:rsidR="00D95BE9">
        <w:rPr>
          <w:rFonts w:ascii="Times New Roman" w:hAnsi="Times New Roman" w:cs="Times New Roman"/>
          <w:lang w:val="en-US"/>
        </w:rPr>
        <w:t>]</w:t>
      </w:r>
      <w:r w:rsidRPr="0019327C">
        <w:rPr>
          <w:rFonts w:ascii="Times New Roman" w:hAnsi="Times New Roman" w:cs="Times New Roman"/>
          <w:lang w:val="en-US"/>
        </w:rPr>
        <w:t>.</w:t>
      </w:r>
    </w:p>
  </w:endnote>
  <w:endnote w:id="4">
    <w:p w14:paraId="731D9F1F" w14:textId="519E8BF7" w:rsidR="001F264B" w:rsidRPr="0019327C" w:rsidRDefault="001F264B">
      <w:pPr>
        <w:pStyle w:val="EndnoteText"/>
        <w:rPr>
          <w:rFonts w:ascii="Times New Roman" w:hAnsi="Times New Roman" w:cs="Times New Roman"/>
          <w:lang w:val="en-US"/>
        </w:rPr>
      </w:pPr>
      <w:r w:rsidRPr="0019327C">
        <w:rPr>
          <w:rStyle w:val="EndnoteReference"/>
          <w:rFonts w:ascii="Times New Roman" w:hAnsi="Times New Roman" w:cs="Times New Roman"/>
        </w:rPr>
        <w:endnoteRef/>
      </w:r>
      <w:r w:rsidRPr="0019327C">
        <w:rPr>
          <w:rFonts w:ascii="Times New Roman" w:hAnsi="Times New Roman" w:cs="Times New Roman"/>
        </w:rPr>
        <w:t xml:space="preserve"> </w:t>
      </w:r>
      <w:r w:rsidRPr="0019327C">
        <w:rPr>
          <w:rFonts w:ascii="Times New Roman" w:hAnsi="Times New Roman" w:cs="Times New Roman"/>
          <w:lang w:val="en-US"/>
        </w:rPr>
        <w:t>A. I.</w:t>
      </w:r>
      <w:r w:rsidR="00B93603">
        <w:rPr>
          <w:rFonts w:ascii="Times New Roman" w:hAnsi="Times New Roman" w:cs="Times New Roman"/>
          <w:lang w:val="en-US"/>
        </w:rPr>
        <w:t xml:space="preserve"> (2018)</w:t>
      </w:r>
      <w:r w:rsidRPr="0019327C">
        <w:rPr>
          <w:rFonts w:ascii="Times New Roman" w:hAnsi="Times New Roman" w:cs="Times New Roman"/>
          <w:lang w:val="en-US"/>
        </w:rPr>
        <w:t>, “</w:t>
      </w:r>
      <w:proofErr w:type="spellStart"/>
      <w:r w:rsidRPr="0019327C">
        <w:rPr>
          <w:rFonts w:ascii="Times New Roman" w:hAnsi="Times New Roman" w:cs="Times New Roman"/>
          <w:lang w:val="en-US"/>
        </w:rPr>
        <w:t>Oana</w:t>
      </w:r>
      <w:proofErr w:type="spellEnd"/>
      <w:r w:rsidRPr="0019327C">
        <w:rPr>
          <w:rFonts w:ascii="Times New Roman" w:hAnsi="Times New Roman" w:cs="Times New Roman"/>
          <w:lang w:val="en-US"/>
        </w:rPr>
        <w:t xml:space="preserve"> </w:t>
      </w:r>
      <w:proofErr w:type="spellStart"/>
      <w:r w:rsidRPr="0019327C">
        <w:rPr>
          <w:rFonts w:ascii="Times New Roman" w:hAnsi="Times New Roman" w:cs="Times New Roman"/>
          <w:lang w:val="en-US"/>
        </w:rPr>
        <w:t>Zavoranu</w:t>
      </w:r>
      <w:proofErr w:type="spellEnd"/>
      <w:r w:rsidRPr="0019327C">
        <w:rPr>
          <w:rFonts w:ascii="Times New Roman" w:hAnsi="Times New Roman" w:cs="Times New Roman"/>
          <w:lang w:val="en-US"/>
        </w:rPr>
        <w:t xml:space="preserve">, </w:t>
      </w:r>
      <w:proofErr w:type="spellStart"/>
      <w:r w:rsidRPr="0019327C">
        <w:rPr>
          <w:rFonts w:ascii="Times New Roman" w:hAnsi="Times New Roman" w:cs="Times New Roman"/>
          <w:lang w:val="en-US"/>
        </w:rPr>
        <w:t>despre</w:t>
      </w:r>
      <w:proofErr w:type="spellEnd"/>
      <w:r w:rsidRPr="0019327C">
        <w:rPr>
          <w:rFonts w:ascii="Times New Roman" w:hAnsi="Times New Roman" w:cs="Times New Roman"/>
          <w:lang w:val="en-US"/>
        </w:rPr>
        <w:t xml:space="preserve"> </w:t>
      </w:r>
      <w:proofErr w:type="spellStart"/>
      <w:r w:rsidRPr="0019327C">
        <w:rPr>
          <w:rFonts w:ascii="Times New Roman" w:hAnsi="Times New Roman" w:cs="Times New Roman"/>
          <w:lang w:val="en-US"/>
        </w:rPr>
        <w:t>protestele</w:t>
      </w:r>
      <w:proofErr w:type="spellEnd"/>
      <w:r w:rsidRPr="0019327C">
        <w:rPr>
          <w:rFonts w:ascii="Times New Roman" w:hAnsi="Times New Roman" w:cs="Times New Roman"/>
          <w:lang w:val="en-US"/>
        </w:rPr>
        <w:t xml:space="preserve"> din </w:t>
      </w:r>
      <w:proofErr w:type="spellStart"/>
      <w:r w:rsidRPr="0019327C">
        <w:rPr>
          <w:rFonts w:ascii="Times New Roman" w:hAnsi="Times New Roman" w:cs="Times New Roman"/>
          <w:lang w:val="en-US"/>
        </w:rPr>
        <w:t>Piata</w:t>
      </w:r>
      <w:proofErr w:type="spellEnd"/>
      <w:r w:rsidRPr="0019327C">
        <w:rPr>
          <w:rFonts w:ascii="Times New Roman" w:hAnsi="Times New Roman" w:cs="Times New Roman"/>
          <w:lang w:val="en-US"/>
        </w:rPr>
        <w:t xml:space="preserve"> </w:t>
      </w:r>
      <w:proofErr w:type="spellStart"/>
      <w:r w:rsidRPr="0019327C">
        <w:rPr>
          <w:rFonts w:ascii="Times New Roman" w:hAnsi="Times New Roman" w:cs="Times New Roman"/>
          <w:lang w:val="en-US"/>
        </w:rPr>
        <w:t>Victoriei</w:t>
      </w:r>
      <w:proofErr w:type="spellEnd"/>
      <w:r w:rsidRPr="0019327C">
        <w:rPr>
          <w:rFonts w:ascii="Times New Roman" w:hAnsi="Times New Roman" w:cs="Times New Roman"/>
          <w:lang w:val="en-US"/>
        </w:rPr>
        <w:t xml:space="preserve">: “Se </w:t>
      </w:r>
      <w:proofErr w:type="spellStart"/>
      <w:r w:rsidRPr="0019327C">
        <w:rPr>
          <w:rFonts w:ascii="Times New Roman" w:hAnsi="Times New Roman" w:cs="Times New Roman"/>
          <w:lang w:val="en-US"/>
        </w:rPr>
        <w:t>lupta</w:t>
      </w:r>
      <w:proofErr w:type="spellEnd"/>
      <w:r w:rsidRPr="0019327C">
        <w:rPr>
          <w:rFonts w:ascii="Times New Roman" w:hAnsi="Times New Roman" w:cs="Times New Roman"/>
          <w:lang w:val="en-US"/>
        </w:rPr>
        <w:t xml:space="preserve"> Lumina cu </w:t>
      </w:r>
      <w:proofErr w:type="spellStart"/>
      <w:r w:rsidRPr="0019327C">
        <w:rPr>
          <w:rFonts w:ascii="Times New Roman" w:hAnsi="Times New Roman" w:cs="Times New Roman"/>
          <w:lang w:val="en-US"/>
        </w:rPr>
        <w:t>Intunericul</w:t>
      </w:r>
      <w:proofErr w:type="spellEnd"/>
      <w:r w:rsidRPr="0019327C">
        <w:rPr>
          <w:rFonts w:ascii="Times New Roman" w:hAnsi="Times New Roman" w:cs="Times New Roman"/>
          <w:lang w:val="en-US"/>
        </w:rPr>
        <w:t xml:space="preserve">,” </w:t>
      </w:r>
      <w:proofErr w:type="spellStart"/>
      <w:r w:rsidRPr="0019327C">
        <w:rPr>
          <w:rFonts w:ascii="Times New Roman" w:hAnsi="Times New Roman" w:cs="Times New Roman"/>
          <w:i/>
          <w:lang w:val="en-US"/>
        </w:rPr>
        <w:t>Wowbiz</w:t>
      </w:r>
      <w:proofErr w:type="spellEnd"/>
      <w:r w:rsidR="00B93603">
        <w:rPr>
          <w:rFonts w:ascii="Times New Roman" w:hAnsi="Times New Roman" w:cs="Times New Roman"/>
          <w:lang w:val="en-US"/>
        </w:rPr>
        <w:t>, 13 August [online]</w:t>
      </w:r>
      <w:r w:rsidRPr="0019327C">
        <w:rPr>
          <w:rFonts w:ascii="Times New Roman" w:hAnsi="Times New Roman" w:cs="Times New Roman"/>
          <w:lang w:val="en-US"/>
        </w:rPr>
        <w:t>.</w:t>
      </w:r>
      <w:r w:rsidR="00B93603">
        <w:rPr>
          <w:rFonts w:ascii="Times New Roman" w:hAnsi="Times New Roman" w:cs="Times New Roman"/>
          <w:lang w:val="en-US"/>
        </w:rPr>
        <w:t xml:space="preserve"> Available at:</w:t>
      </w:r>
      <w:r w:rsidRPr="0019327C">
        <w:rPr>
          <w:rFonts w:ascii="Times New Roman" w:hAnsi="Times New Roman" w:cs="Times New Roman"/>
          <w:lang w:val="en-US"/>
        </w:rPr>
        <w:t xml:space="preserve"> </w:t>
      </w:r>
      <w:hyperlink r:id="rId6" w:history="1">
        <w:r w:rsidRPr="0019327C">
          <w:rPr>
            <w:rStyle w:val="Hyperlink"/>
            <w:rFonts w:ascii="Times New Roman" w:hAnsi="Times New Roman" w:cs="Times New Roman"/>
            <w:lang w:val="en-US"/>
          </w:rPr>
          <w:t>https://www.wowbiz.ro/oana-zavoranu-despre-protestele-din-piata-victoriei-se-lupta-lumina-cu-intunericul-18346136</w:t>
        </w:r>
      </w:hyperlink>
      <w:r w:rsidRPr="0019327C">
        <w:rPr>
          <w:rFonts w:ascii="Times New Roman" w:hAnsi="Times New Roman" w:cs="Times New Roman"/>
          <w:lang w:val="en-US"/>
        </w:rPr>
        <w:t xml:space="preserve"> </w:t>
      </w:r>
      <w:r w:rsidR="00B93603">
        <w:rPr>
          <w:rFonts w:ascii="Times New Roman" w:hAnsi="Times New Roman" w:cs="Times New Roman"/>
          <w:lang w:val="en-US"/>
        </w:rPr>
        <w:t>[</w:t>
      </w:r>
      <w:r w:rsidRPr="0019327C">
        <w:rPr>
          <w:rFonts w:ascii="Times New Roman" w:hAnsi="Times New Roman" w:cs="Times New Roman"/>
          <w:lang w:val="en-US"/>
        </w:rPr>
        <w:t>Accessed 16 January 2019</w:t>
      </w:r>
      <w:r w:rsidR="00B93603">
        <w:rPr>
          <w:rFonts w:ascii="Times New Roman" w:hAnsi="Times New Roman" w:cs="Times New Roman"/>
          <w:lang w:val="en-US"/>
        </w:rPr>
        <w:t>]</w:t>
      </w:r>
      <w:r w:rsidRPr="0019327C">
        <w:rPr>
          <w:rFonts w:ascii="Times New Roman" w:hAnsi="Times New Roman" w:cs="Times New Roman"/>
          <w:lang w:val="en-US"/>
        </w:rPr>
        <w:t>.</w:t>
      </w:r>
    </w:p>
  </w:endnote>
  <w:endnote w:id="5">
    <w:p w14:paraId="66F13B77" w14:textId="54D10851" w:rsidR="001F264B" w:rsidRPr="0019327C" w:rsidRDefault="001F264B">
      <w:pPr>
        <w:pStyle w:val="EndnoteText"/>
        <w:rPr>
          <w:rFonts w:ascii="Times New Roman" w:hAnsi="Times New Roman" w:cs="Times New Roman"/>
          <w:lang w:val="en-US"/>
        </w:rPr>
      </w:pPr>
      <w:r w:rsidRPr="0019327C">
        <w:rPr>
          <w:rStyle w:val="EndnoteReference"/>
          <w:rFonts w:ascii="Times New Roman" w:hAnsi="Times New Roman" w:cs="Times New Roman"/>
        </w:rPr>
        <w:endnoteRef/>
      </w:r>
      <w:r w:rsidRPr="0019327C">
        <w:rPr>
          <w:rFonts w:ascii="Times New Roman" w:hAnsi="Times New Roman" w:cs="Times New Roman"/>
        </w:rPr>
        <w:t xml:space="preserve"> </w:t>
      </w:r>
      <w:proofErr w:type="spellStart"/>
      <w:r w:rsidRPr="0019327C">
        <w:rPr>
          <w:rFonts w:ascii="Times New Roman" w:hAnsi="Times New Roman" w:cs="Times New Roman"/>
          <w:lang w:val="en-US"/>
        </w:rPr>
        <w:t>Ionel</w:t>
      </w:r>
      <w:proofErr w:type="spellEnd"/>
      <w:r w:rsidRPr="0019327C">
        <w:rPr>
          <w:rFonts w:ascii="Times New Roman" w:hAnsi="Times New Roman" w:cs="Times New Roman"/>
          <w:lang w:val="en-US"/>
        </w:rPr>
        <w:t xml:space="preserve"> </w:t>
      </w:r>
      <w:proofErr w:type="spellStart"/>
      <w:r w:rsidRPr="0019327C">
        <w:rPr>
          <w:rFonts w:ascii="Times New Roman" w:hAnsi="Times New Roman" w:cs="Times New Roman"/>
          <w:lang w:val="en-US"/>
        </w:rPr>
        <w:t>Stoica</w:t>
      </w:r>
      <w:proofErr w:type="spellEnd"/>
      <w:r w:rsidR="00B93603">
        <w:rPr>
          <w:rFonts w:ascii="Times New Roman" w:hAnsi="Times New Roman" w:cs="Times New Roman"/>
          <w:lang w:val="en-US"/>
        </w:rPr>
        <w:t xml:space="preserve"> (2014)</w:t>
      </w:r>
      <w:r w:rsidRPr="0019327C">
        <w:rPr>
          <w:rFonts w:ascii="Times New Roman" w:hAnsi="Times New Roman" w:cs="Times New Roman"/>
          <w:lang w:val="en-US"/>
        </w:rPr>
        <w:t>, “</w:t>
      </w:r>
      <w:proofErr w:type="spellStart"/>
      <w:r w:rsidRPr="0019327C">
        <w:rPr>
          <w:rFonts w:ascii="Times New Roman" w:hAnsi="Times New Roman" w:cs="Times New Roman"/>
          <w:lang w:val="en-US"/>
        </w:rPr>
        <w:t>Unul</w:t>
      </w:r>
      <w:proofErr w:type="spellEnd"/>
      <w:r w:rsidRPr="0019327C">
        <w:rPr>
          <w:rFonts w:ascii="Times New Roman" w:hAnsi="Times New Roman" w:cs="Times New Roman"/>
          <w:lang w:val="en-US"/>
        </w:rPr>
        <w:t xml:space="preserve"> </w:t>
      </w:r>
      <w:proofErr w:type="spellStart"/>
      <w:r w:rsidRPr="0019327C">
        <w:rPr>
          <w:rFonts w:ascii="Times New Roman" w:hAnsi="Times New Roman" w:cs="Times New Roman"/>
          <w:lang w:val="en-US"/>
        </w:rPr>
        <w:t>dintre</w:t>
      </w:r>
      <w:proofErr w:type="spellEnd"/>
      <w:r w:rsidRPr="0019327C">
        <w:rPr>
          <w:rFonts w:ascii="Times New Roman" w:hAnsi="Times New Roman" w:cs="Times New Roman"/>
          <w:lang w:val="en-US"/>
        </w:rPr>
        <w:t xml:space="preserve"> </w:t>
      </w:r>
      <w:proofErr w:type="spellStart"/>
      <w:r w:rsidRPr="0019327C">
        <w:rPr>
          <w:rFonts w:ascii="Times New Roman" w:hAnsi="Times New Roman" w:cs="Times New Roman"/>
          <w:lang w:val="en-US"/>
        </w:rPr>
        <w:t>liderii</w:t>
      </w:r>
      <w:proofErr w:type="spellEnd"/>
      <w:r w:rsidRPr="0019327C">
        <w:rPr>
          <w:rFonts w:ascii="Times New Roman" w:hAnsi="Times New Roman" w:cs="Times New Roman"/>
          <w:lang w:val="en-US"/>
        </w:rPr>
        <w:t xml:space="preserve"> </w:t>
      </w:r>
      <w:proofErr w:type="spellStart"/>
      <w:r w:rsidRPr="0019327C">
        <w:rPr>
          <w:rFonts w:ascii="Times New Roman" w:hAnsi="Times New Roman" w:cs="Times New Roman"/>
          <w:lang w:val="en-US"/>
        </w:rPr>
        <w:t>organizaţiei</w:t>
      </w:r>
      <w:proofErr w:type="spellEnd"/>
      <w:r w:rsidRPr="0019327C">
        <w:rPr>
          <w:rFonts w:ascii="Times New Roman" w:hAnsi="Times New Roman" w:cs="Times New Roman"/>
          <w:lang w:val="en-US"/>
        </w:rPr>
        <w:t xml:space="preserve"> „</w:t>
      </w:r>
      <w:proofErr w:type="spellStart"/>
      <w:r w:rsidRPr="0019327C">
        <w:rPr>
          <w:rFonts w:ascii="Times New Roman" w:hAnsi="Times New Roman" w:cs="Times New Roman"/>
          <w:lang w:val="en-US"/>
        </w:rPr>
        <w:t>Noua</w:t>
      </w:r>
      <w:proofErr w:type="spellEnd"/>
      <w:r w:rsidRPr="0019327C">
        <w:rPr>
          <w:rFonts w:ascii="Times New Roman" w:hAnsi="Times New Roman" w:cs="Times New Roman"/>
          <w:lang w:val="en-US"/>
        </w:rPr>
        <w:t xml:space="preserve"> </w:t>
      </w:r>
      <w:proofErr w:type="spellStart"/>
      <w:r w:rsidRPr="0019327C">
        <w:rPr>
          <w:rFonts w:ascii="Times New Roman" w:hAnsi="Times New Roman" w:cs="Times New Roman"/>
          <w:lang w:val="en-US"/>
        </w:rPr>
        <w:t>Dreaptă</w:t>
      </w:r>
      <w:proofErr w:type="spellEnd"/>
      <w:r w:rsidRPr="0019327C">
        <w:rPr>
          <w:rFonts w:ascii="Times New Roman" w:hAnsi="Times New Roman" w:cs="Times New Roman"/>
          <w:lang w:val="en-US"/>
        </w:rPr>
        <w:t xml:space="preserve">”, </w:t>
      </w:r>
      <w:proofErr w:type="spellStart"/>
      <w:r w:rsidRPr="0019327C">
        <w:rPr>
          <w:rFonts w:ascii="Times New Roman" w:hAnsi="Times New Roman" w:cs="Times New Roman"/>
          <w:lang w:val="en-US"/>
        </w:rPr>
        <w:t>condamnat</w:t>
      </w:r>
      <w:proofErr w:type="spellEnd"/>
      <w:r w:rsidRPr="0019327C">
        <w:rPr>
          <w:rFonts w:ascii="Times New Roman" w:hAnsi="Times New Roman" w:cs="Times New Roman"/>
          <w:lang w:val="en-US"/>
        </w:rPr>
        <w:t xml:space="preserve"> </w:t>
      </w:r>
      <w:proofErr w:type="spellStart"/>
      <w:r w:rsidRPr="0019327C">
        <w:rPr>
          <w:rFonts w:ascii="Times New Roman" w:hAnsi="Times New Roman" w:cs="Times New Roman"/>
          <w:lang w:val="en-US"/>
        </w:rPr>
        <w:t>pentru</w:t>
      </w:r>
      <w:proofErr w:type="spellEnd"/>
      <w:r w:rsidRPr="0019327C">
        <w:rPr>
          <w:rFonts w:ascii="Times New Roman" w:hAnsi="Times New Roman" w:cs="Times New Roman"/>
          <w:lang w:val="en-US"/>
        </w:rPr>
        <w:t xml:space="preserve"> </w:t>
      </w:r>
      <w:proofErr w:type="spellStart"/>
      <w:r w:rsidRPr="0019327C">
        <w:rPr>
          <w:rFonts w:ascii="Times New Roman" w:hAnsi="Times New Roman" w:cs="Times New Roman"/>
          <w:lang w:val="en-US"/>
        </w:rPr>
        <w:t>pornografie</w:t>
      </w:r>
      <w:proofErr w:type="spellEnd"/>
      <w:r w:rsidRPr="0019327C">
        <w:rPr>
          <w:rFonts w:ascii="Times New Roman" w:hAnsi="Times New Roman" w:cs="Times New Roman"/>
          <w:lang w:val="en-US"/>
        </w:rPr>
        <w:t xml:space="preserve"> </w:t>
      </w:r>
      <w:proofErr w:type="spellStart"/>
      <w:r w:rsidRPr="0019327C">
        <w:rPr>
          <w:rFonts w:ascii="Times New Roman" w:hAnsi="Times New Roman" w:cs="Times New Roman"/>
          <w:lang w:val="en-US"/>
        </w:rPr>
        <w:t>infantilă</w:t>
      </w:r>
      <w:proofErr w:type="spellEnd"/>
      <w:r w:rsidRPr="0019327C">
        <w:rPr>
          <w:rFonts w:ascii="Times New Roman" w:hAnsi="Times New Roman" w:cs="Times New Roman"/>
          <w:lang w:val="en-US"/>
        </w:rPr>
        <w:t xml:space="preserve"> </w:t>
      </w:r>
      <w:proofErr w:type="spellStart"/>
      <w:r w:rsidRPr="0019327C">
        <w:rPr>
          <w:rFonts w:ascii="Times New Roman" w:hAnsi="Times New Roman" w:cs="Times New Roman"/>
          <w:lang w:val="en-US"/>
        </w:rPr>
        <w:t>în</w:t>
      </w:r>
      <w:proofErr w:type="spellEnd"/>
      <w:r w:rsidRPr="0019327C">
        <w:rPr>
          <w:rFonts w:ascii="Times New Roman" w:hAnsi="Times New Roman" w:cs="Times New Roman"/>
          <w:lang w:val="en-US"/>
        </w:rPr>
        <w:t xml:space="preserve"> </w:t>
      </w:r>
      <w:proofErr w:type="spellStart"/>
      <w:r w:rsidRPr="0019327C">
        <w:rPr>
          <w:rFonts w:ascii="Times New Roman" w:hAnsi="Times New Roman" w:cs="Times New Roman"/>
          <w:lang w:val="en-US"/>
        </w:rPr>
        <w:t>formă</w:t>
      </w:r>
      <w:proofErr w:type="spellEnd"/>
      <w:r w:rsidRPr="0019327C">
        <w:rPr>
          <w:rFonts w:ascii="Times New Roman" w:hAnsi="Times New Roman" w:cs="Times New Roman"/>
          <w:lang w:val="en-US"/>
        </w:rPr>
        <w:t xml:space="preserve"> </w:t>
      </w:r>
      <w:proofErr w:type="spellStart"/>
      <w:r w:rsidRPr="0019327C">
        <w:rPr>
          <w:rFonts w:ascii="Times New Roman" w:hAnsi="Times New Roman" w:cs="Times New Roman"/>
          <w:lang w:val="en-US"/>
        </w:rPr>
        <w:t>continuată</w:t>
      </w:r>
      <w:proofErr w:type="spellEnd"/>
      <w:r w:rsidRPr="0019327C">
        <w:rPr>
          <w:rFonts w:ascii="Times New Roman" w:hAnsi="Times New Roman" w:cs="Times New Roman"/>
          <w:lang w:val="en-US"/>
        </w:rPr>
        <w:t xml:space="preserve">,” </w:t>
      </w:r>
      <w:r w:rsidRPr="0019327C">
        <w:rPr>
          <w:rFonts w:ascii="Times New Roman" w:hAnsi="Times New Roman" w:cs="Times New Roman"/>
          <w:i/>
          <w:lang w:val="en-US"/>
        </w:rPr>
        <w:t>EVZ</w:t>
      </w:r>
      <w:r w:rsidR="00B93603">
        <w:rPr>
          <w:rFonts w:ascii="Times New Roman" w:hAnsi="Times New Roman" w:cs="Times New Roman"/>
          <w:lang w:val="en-US"/>
        </w:rPr>
        <w:t>, 10 July [online]</w:t>
      </w:r>
      <w:r w:rsidRPr="0019327C">
        <w:rPr>
          <w:rFonts w:ascii="Times New Roman" w:hAnsi="Times New Roman" w:cs="Times New Roman"/>
          <w:lang w:val="en-US"/>
        </w:rPr>
        <w:t>.</w:t>
      </w:r>
      <w:r w:rsidR="00B93603">
        <w:rPr>
          <w:rFonts w:ascii="Times New Roman" w:hAnsi="Times New Roman" w:cs="Times New Roman"/>
          <w:lang w:val="en-US"/>
        </w:rPr>
        <w:t xml:space="preserve"> Available at:</w:t>
      </w:r>
      <w:r w:rsidRPr="0019327C">
        <w:rPr>
          <w:rFonts w:ascii="Times New Roman" w:hAnsi="Times New Roman" w:cs="Times New Roman"/>
          <w:lang w:val="en-US"/>
        </w:rPr>
        <w:t xml:space="preserve"> </w:t>
      </w:r>
      <w:hyperlink r:id="rId7" w:history="1">
        <w:r w:rsidR="0019327C" w:rsidRPr="0019327C">
          <w:rPr>
            <w:rStyle w:val="Hyperlink"/>
            <w:rFonts w:ascii="Times New Roman" w:hAnsi="Times New Roman" w:cs="Times New Roman"/>
            <w:lang w:val="en-US"/>
          </w:rPr>
          <w:t>https://evz.ro/unul-dintre-liderii-organizatiei-noua-dreapta-condamnat-pentru-pornografie-infantila-in-forma-continuata.html</w:t>
        </w:r>
      </w:hyperlink>
      <w:r w:rsidR="0019327C" w:rsidRPr="0019327C">
        <w:rPr>
          <w:rFonts w:ascii="Times New Roman" w:hAnsi="Times New Roman" w:cs="Times New Roman"/>
          <w:lang w:val="en-US"/>
        </w:rPr>
        <w:t xml:space="preserve"> </w:t>
      </w:r>
      <w:r w:rsidR="00B93603">
        <w:rPr>
          <w:rFonts w:ascii="Times New Roman" w:hAnsi="Times New Roman" w:cs="Times New Roman"/>
          <w:lang w:val="en-US"/>
        </w:rPr>
        <w:t>[</w:t>
      </w:r>
      <w:r w:rsidR="0019327C" w:rsidRPr="0019327C">
        <w:rPr>
          <w:rFonts w:ascii="Times New Roman" w:hAnsi="Times New Roman" w:cs="Times New Roman"/>
          <w:lang w:val="en-US"/>
        </w:rPr>
        <w:t>Accessed 16 January 2019</w:t>
      </w:r>
      <w:r w:rsidR="00B93603">
        <w:rPr>
          <w:rFonts w:ascii="Times New Roman" w:hAnsi="Times New Roman" w:cs="Times New Roman"/>
          <w:lang w:val="en-US"/>
        </w:rPr>
        <w:t>]</w:t>
      </w:r>
      <w:r w:rsidR="0019327C" w:rsidRPr="0019327C">
        <w:rPr>
          <w:rFonts w:ascii="Times New Roman" w:hAnsi="Times New Roman" w:cs="Times New Roman"/>
          <w:lang w:val="en-US"/>
        </w:rPr>
        <w:t>.</w:t>
      </w:r>
    </w:p>
  </w:endnote>
  <w:endnote w:id="6">
    <w:p w14:paraId="577552F6" w14:textId="44D58019" w:rsidR="0019327C" w:rsidRPr="0019327C" w:rsidRDefault="0019327C" w:rsidP="0019327C">
      <w:pPr>
        <w:pStyle w:val="EndnoteText"/>
        <w:rPr>
          <w:rFonts w:ascii="Times New Roman" w:hAnsi="Times New Roman" w:cs="Times New Roman"/>
          <w:lang w:val="en-US"/>
        </w:rPr>
      </w:pPr>
      <w:r w:rsidRPr="0019327C">
        <w:rPr>
          <w:rStyle w:val="EndnoteReference"/>
          <w:rFonts w:ascii="Times New Roman" w:hAnsi="Times New Roman" w:cs="Times New Roman"/>
        </w:rPr>
        <w:endnoteRef/>
      </w:r>
      <w:r w:rsidRPr="0019327C">
        <w:rPr>
          <w:rFonts w:ascii="Times New Roman" w:hAnsi="Times New Roman" w:cs="Times New Roman"/>
        </w:rPr>
        <w:t xml:space="preserve"> </w:t>
      </w:r>
      <w:r w:rsidRPr="0019327C">
        <w:rPr>
          <w:rFonts w:ascii="Times New Roman" w:hAnsi="Times New Roman" w:cs="Times New Roman"/>
          <w:lang w:val="en-US"/>
        </w:rPr>
        <w:t>Filip Stan</w:t>
      </w:r>
      <w:r w:rsidR="00B93603">
        <w:rPr>
          <w:rFonts w:ascii="Times New Roman" w:hAnsi="Times New Roman" w:cs="Times New Roman"/>
          <w:lang w:val="en-US"/>
        </w:rPr>
        <w:t xml:space="preserve"> (2018)</w:t>
      </w:r>
      <w:r w:rsidRPr="0019327C">
        <w:rPr>
          <w:rFonts w:ascii="Times New Roman" w:hAnsi="Times New Roman" w:cs="Times New Roman"/>
          <w:lang w:val="en-US"/>
        </w:rPr>
        <w:t xml:space="preserve">, “Gigi </w:t>
      </w:r>
      <w:proofErr w:type="spellStart"/>
      <w:r w:rsidRPr="0019327C">
        <w:rPr>
          <w:rFonts w:ascii="Times New Roman" w:hAnsi="Times New Roman" w:cs="Times New Roman"/>
          <w:lang w:val="en-US"/>
        </w:rPr>
        <w:t>Becali</w:t>
      </w:r>
      <w:proofErr w:type="spellEnd"/>
      <w:r w:rsidRPr="0019327C">
        <w:rPr>
          <w:rFonts w:ascii="Times New Roman" w:hAnsi="Times New Roman" w:cs="Times New Roman"/>
          <w:lang w:val="en-US"/>
        </w:rPr>
        <w:t xml:space="preserve">: </w:t>
      </w:r>
      <w:proofErr w:type="spellStart"/>
      <w:r w:rsidRPr="0019327C">
        <w:rPr>
          <w:rFonts w:ascii="Times New Roman" w:hAnsi="Times New Roman" w:cs="Times New Roman"/>
          <w:lang w:val="en-US"/>
        </w:rPr>
        <w:t>România</w:t>
      </w:r>
      <w:proofErr w:type="spellEnd"/>
      <w:r w:rsidRPr="0019327C">
        <w:rPr>
          <w:rFonts w:ascii="Times New Roman" w:hAnsi="Times New Roman" w:cs="Times New Roman"/>
          <w:lang w:val="en-US"/>
        </w:rPr>
        <w:t xml:space="preserve"> </w:t>
      </w:r>
      <w:proofErr w:type="spellStart"/>
      <w:proofErr w:type="gramStart"/>
      <w:r w:rsidRPr="0019327C">
        <w:rPr>
          <w:rFonts w:ascii="Times New Roman" w:hAnsi="Times New Roman" w:cs="Times New Roman"/>
          <w:lang w:val="en-US"/>
        </w:rPr>
        <w:t>este</w:t>
      </w:r>
      <w:proofErr w:type="spellEnd"/>
      <w:proofErr w:type="gramEnd"/>
      <w:r w:rsidRPr="0019327C">
        <w:rPr>
          <w:rFonts w:ascii="Times New Roman" w:hAnsi="Times New Roman" w:cs="Times New Roman"/>
          <w:lang w:val="en-US"/>
        </w:rPr>
        <w:t xml:space="preserve"> </w:t>
      </w:r>
      <w:proofErr w:type="spellStart"/>
      <w:r w:rsidRPr="0019327C">
        <w:rPr>
          <w:rFonts w:ascii="Times New Roman" w:hAnsi="Times New Roman" w:cs="Times New Roman"/>
          <w:lang w:val="en-US"/>
        </w:rPr>
        <w:t>acaparată</w:t>
      </w:r>
      <w:proofErr w:type="spellEnd"/>
      <w:r w:rsidRPr="0019327C">
        <w:rPr>
          <w:rFonts w:ascii="Times New Roman" w:hAnsi="Times New Roman" w:cs="Times New Roman"/>
          <w:lang w:val="en-US"/>
        </w:rPr>
        <w:t xml:space="preserve"> de </w:t>
      </w:r>
      <w:proofErr w:type="spellStart"/>
      <w:r w:rsidRPr="0019327C">
        <w:rPr>
          <w:rFonts w:ascii="Times New Roman" w:hAnsi="Times New Roman" w:cs="Times New Roman"/>
          <w:lang w:val="en-US"/>
        </w:rPr>
        <w:t>mafie</w:t>
      </w:r>
      <w:proofErr w:type="spellEnd"/>
      <w:r w:rsidRPr="0019327C">
        <w:rPr>
          <w:rFonts w:ascii="Times New Roman" w:hAnsi="Times New Roman" w:cs="Times New Roman"/>
          <w:lang w:val="en-US"/>
        </w:rPr>
        <w:t xml:space="preserve">. Ce </w:t>
      </w:r>
      <w:proofErr w:type="spellStart"/>
      <w:r w:rsidRPr="0019327C">
        <w:rPr>
          <w:rFonts w:ascii="Times New Roman" w:hAnsi="Times New Roman" w:cs="Times New Roman"/>
          <w:lang w:val="en-US"/>
        </w:rPr>
        <w:t>spune</w:t>
      </w:r>
      <w:proofErr w:type="spellEnd"/>
      <w:r w:rsidRPr="0019327C">
        <w:rPr>
          <w:rFonts w:ascii="Times New Roman" w:hAnsi="Times New Roman" w:cs="Times New Roman"/>
          <w:lang w:val="en-US"/>
        </w:rPr>
        <w:t xml:space="preserve"> </w:t>
      </w:r>
      <w:proofErr w:type="spellStart"/>
      <w:r w:rsidRPr="0019327C">
        <w:rPr>
          <w:rFonts w:ascii="Times New Roman" w:hAnsi="Times New Roman" w:cs="Times New Roman"/>
          <w:lang w:val="en-US"/>
        </w:rPr>
        <w:t>miliardarul</w:t>
      </w:r>
      <w:proofErr w:type="spellEnd"/>
      <w:r w:rsidRPr="0019327C">
        <w:rPr>
          <w:rFonts w:ascii="Times New Roman" w:hAnsi="Times New Roman" w:cs="Times New Roman"/>
          <w:lang w:val="en-US"/>
        </w:rPr>
        <w:t xml:space="preserve"> </w:t>
      </w:r>
      <w:proofErr w:type="spellStart"/>
      <w:r w:rsidRPr="0019327C">
        <w:rPr>
          <w:rFonts w:ascii="Times New Roman" w:hAnsi="Times New Roman" w:cs="Times New Roman"/>
          <w:lang w:val="en-US"/>
        </w:rPr>
        <w:t>despre</w:t>
      </w:r>
      <w:proofErr w:type="spellEnd"/>
      <w:r w:rsidRPr="0019327C">
        <w:rPr>
          <w:rFonts w:ascii="Times New Roman" w:hAnsi="Times New Roman" w:cs="Times New Roman"/>
          <w:lang w:val="en-US"/>
        </w:rPr>
        <w:t xml:space="preserve"> </w:t>
      </w:r>
      <w:proofErr w:type="spellStart"/>
      <w:r w:rsidRPr="0019327C">
        <w:rPr>
          <w:rFonts w:ascii="Times New Roman" w:hAnsi="Times New Roman" w:cs="Times New Roman"/>
          <w:lang w:val="en-US"/>
        </w:rPr>
        <w:t>mişcarea</w:t>
      </w:r>
      <w:proofErr w:type="spellEnd"/>
      <w:r w:rsidRPr="0019327C">
        <w:rPr>
          <w:rFonts w:ascii="Times New Roman" w:hAnsi="Times New Roman" w:cs="Times New Roman"/>
          <w:lang w:val="en-US"/>
        </w:rPr>
        <w:t xml:space="preserve"> </w:t>
      </w:r>
      <w:proofErr w:type="spellStart"/>
      <w:r w:rsidRPr="0019327C">
        <w:rPr>
          <w:rFonts w:ascii="Times New Roman" w:hAnsi="Times New Roman" w:cs="Times New Roman"/>
          <w:lang w:val="en-US"/>
        </w:rPr>
        <w:t>Rezist</w:t>
      </w:r>
      <w:proofErr w:type="spellEnd"/>
      <w:r w:rsidRPr="0019327C">
        <w:rPr>
          <w:rFonts w:ascii="Times New Roman" w:hAnsi="Times New Roman" w:cs="Times New Roman"/>
          <w:lang w:val="en-US"/>
        </w:rPr>
        <w:t xml:space="preserve">,” </w:t>
      </w:r>
      <w:proofErr w:type="spellStart"/>
      <w:r w:rsidRPr="0019327C">
        <w:rPr>
          <w:rFonts w:ascii="Times New Roman" w:hAnsi="Times New Roman" w:cs="Times New Roman"/>
          <w:i/>
          <w:lang w:val="en-US"/>
        </w:rPr>
        <w:t>RomâniaTV</w:t>
      </w:r>
      <w:proofErr w:type="spellEnd"/>
      <w:r w:rsidR="00B93603">
        <w:rPr>
          <w:rFonts w:ascii="Times New Roman" w:hAnsi="Times New Roman" w:cs="Times New Roman"/>
          <w:lang w:val="en-US"/>
        </w:rPr>
        <w:t>, 4 March [online]</w:t>
      </w:r>
      <w:r w:rsidRPr="0019327C">
        <w:rPr>
          <w:rFonts w:ascii="Times New Roman" w:hAnsi="Times New Roman" w:cs="Times New Roman"/>
          <w:lang w:val="en-US"/>
        </w:rPr>
        <w:t>.</w:t>
      </w:r>
      <w:r w:rsidR="00B93603">
        <w:rPr>
          <w:rFonts w:ascii="Times New Roman" w:hAnsi="Times New Roman" w:cs="Times New Roman"/>
          <w:lang w:val="en-US"/>
        </w:rPr>
        <w:t xml:space="preserve"> Available at:</w:t>
      </w:r>
      <w:r w:rsidRPr="0019327C">
        <w:rPr>
          <w:rFonts w:ascii="Times New Roman" w:hAnsi="Times New Roman" w:cs="Times New Roman"/>
          <w:lang w:val="en-US"/>
        </w:rPr>
        <w:t xml:space="preserve"> </w:t>
      </w:r>
      <w:hyperlink r:id="rId8" w:history="1">
        <w:r w:rsidRPr="0019327C">
          <w:rPr>
            <w:rStyle w:val="Hyperlink"/>
            <w:rFonts w:ascii="Times New Roman" w:hAnsi="Times New Roman" w:cs="Times New Roman"/>
            <w:lang w:val="en-US"/>
          </w:rPr>
          <w:t>http://www.romaniatv.net/gigi-becali-romania-este-acaparata-de-mafie-ce-spune-miliardarul-despre-miscarea-rezist_407176.html</w:t>
        </w:r>
      </w:hyperlink>
      <w:r w:rsidRPr="0019327C">
        <w:rPr>
          <w:rFonts w:ascii="Times New Roman" w:hAnsi="Times New Roman" w:cs="Times New Roman"/>
          <w:lang w:val="en-US"/>
        </w:rPr>
        <w:t xml:space="preserve"> </w:t>
      </w:r>
      <w:r w:rsidR="00B93603">
        <w:rPr>
          <w:rFonts w:ascii="Times New Roman" w:hAnsi="Times New Roman" w:cs="Times New Roman"/>
          <w:lang w:val="en-US"/>
        </w:rPr>
        <w:t>[</w:t>
      </w:r>
      <w:r w:rsidRPr="0019327C">
        <w:rPr>
          <w:rFonts w:ascii="Times New Roman" w:hAnsi="Times New Roman" w:cs="Times New Roman"/>
          <w:lang w:val="en-US"/>
        </w:rPr>
        <w:t>Accessed 16 January 2019</w:t>
      </w:r>
      <w:r w:rsidR="00B93603">
        <w:rPr>
          <w:rFonts w:ascii="Times New Roman" w:hAnsi="Times New Roman" w:cs="Times New Roman"/>
          <w:lang w:val="en-US"/>
        </w:rPr>
        <w:t>]</w:t>
      </w:r>
      <w:r w:rsidRPr="0019327C">
        <w:rPr>
          <w:rFonts w:ascii="Times New Roman" w:hAnsi="Times New Roman" w:cs="Times New Roman"/>
          <w:lang w:val="en-US"/>
        </w:rPr>
        <w:t>.</w:t>
      </w:r>
      <w:bookmarkStart w:id="0" w:name="_GoBack"/>
      <w:bookmarkEnd w:id="0"/>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6DCCA2" w14:textId="77777777" w:rsidR="00785CD5" w:rsidRDefault="00785CD5" w:rsidP="001F264B">
      <w:pPr>
        <w:spacing w:before="0" w:line="240" w:lineRule="auto"/>
      </w:pPr>
      <w:r>
        <w:separator/>
      </w:r>
    </w:p>
  </w:footnote>
  <w:footnote w:type="continuationSeparator" w:id="0">
    <w:p w14:paraId="1CDFC168" w14:textId="77777777" w:rsidR="00785CD5" w:rsidRDefault="00785CD5" w:rsidP="001F264B">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15E78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6964D3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D2C58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FFE02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A20344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D02CF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F1093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426A5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CCD14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5502A54"/>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06F"/>
    <w:rsid w:val="000A395C"/>
    <w:rsid w:val="0019327C"/>
    <w:rsid w:val="001C2F45"/>
    <w:rsid w:val="001F264B"/>
    <w:rsid w:val="00273123"/>
    <w:rsid w:val="002A237B"/>
    <w:rsid w:val="00330467"/>
    <w:rsid w:val="003400F1"/>
    <w:rsid w:val="0038206F"/>
    <w:rsid w:val="003A4810"/>
    <w:rsid w:val="00416AA0"/>
    <w:rsid w:val="0056264E"/>
    <w:rsid w:val="005B0D14"/>
    <w:rsid w:val="005C161B"/>
    <w:rsid w:val="006422C8"/>
    <w:rsid w:val="006F163E"/>
    <w:rsid w:val="00785CD5"/>
    <w:rsid w:val="008524B6"/>
    <w:rsid w:val="00873D7B"/>
    <w:rsid w:val="00880119"/>
    <w:rsid w:val="00890E90"/>
    <w:rsid w:val="0091059B"/>
    <w:rsid w:val="00930117"/>
    <w:rsid w:val="0096680E"/>
    <w:rsid w:val="00A36CF5"/>
    <w:rsid w:val="00A567AD"/>
    <w:rsid w:val="00AD1B4C"/>
    <w:rsid w:val="00AD3173"/>
    <w:rsid w:val="00B23E4E"/>
    <w:rsid w:val="00B3772F"/>
    <w:rsid w:val="00B73992"/>
    <w:rsid w:val="00B7564E"/>
    <w:rsid w:val="00B93603"/>
    <w:rsid w:val="00BF7C01"/>
    <w:rsid w:val="00C43089"/>
    <w:rsid w:val="00C91BC4"/>
    <w:rsid w:val="00CA19CD"/>
    <w:rsid w:val="00D00D33"/>
    <w:rsid w:val="00D95BE9"/>
    <w:rsid w:val="00DB07F4"/>
    <w:rsid w:val="00E057DF"/>
    <w:rsid w:val="00E209F2"/>
    <w:rsid w:val="00EB66B1"/>
    <w:rsid w:val="00F367F1"/>
    <w:rsid w:val="00F419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14B49"/>
  <w15:chartTrackingRefBased/>
  <w15:docId w15:val="{057B68BC-D03B-403A-84AB-3787837BA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206F"/>
    <w:pPr>
      <w:spacing w:before="120" w:after="0"/>
    </w:pPr>
  </w:style>
  <w:style w:type="paragraph" w:styleId="Heading1">
    <w:name w:val="heading 1"/>
    <w:basedOn w:val="Normal"/>
    <w:next w:val="Normal"/>
    <w:link w:val="Heading1Char"/>
    <w:autoRedefine/>
    <w:uiPriority w:val="9"/>
    <w:qFormat/>
    <w:rsid w:val="00EB66B1"/>
    <w:pPr>
      <w:keepNext/>
      <w:keepLines/>
      <w:outlineLvl w:val="0"/>
    </w:pPr>
    <w:rPr>
      <w:rFonts w:eastAsiaTheme="majorEastAsia"/>
      <w:b/>
      <w:bCs/>
      <w:sz w:val="36"/>
      <w:szCs w:val="28"/>
    </w:rPr>
  </w:style>
  <w:style w:type="paragraph" w:styleId="Heading2">
    <w:name w:val="heading 2"/>
    <w:basedOn w:val="Normal"/>
    <w:next w:val="Normal"/>
    <w:link w:val="Heading2Char"/>
    <w:autoRedefine/>
    <w:uiPriority w:val="9"/>
    <w:unhideWhenUsed/>
    <w:qFormat/>
    <w:rsid w:val="00EB66B1"/>
    <w:pPr>
      <w:keepNext/>
      <w:keepLines/>
      <w:spacing w:before="240" w:after="120"/>
      <w:outlineLvl w:val="1"/>
    </w:pPr>
    <w:rPr>
      <w:rFonts w:eastAsiaTheme="majorEastAsia"/>
      <w:b/>
      <w:bCs/>
      <w:sz w:val="28"/>
      <w:szCs w:val="26"/>
    </w:rPr>
  </w:style>
  <w:style w:type="paragraph" w:styleId="Heading3">
    <w:name w:val="heading 3"/>
    <w:basedOn w:val="Normal"/>
    <w:next w:val="Normal"/>
    <w:link w:val="Heading3Char"/>
    <w:autoRedefine/>
    <w:uiPriority w:val="9"/>
    <w:unhideWhenUsed/>
    <w:qFormat/>
    <w:rsid w:val="00EB66B1"/>
    <w:pPr>
      <w:keepNext/>
      <w:keepLines/>
      <w:spacing w:before="240" w:after="120"/>
      <w:outlineLvl w:val="2"/>
    </w:pPr>
    <w:rPr>
      <w:rFonts w:eastAsiaTheme="majorEastAsia"/>
      <w:b/>
      <w:bCs/>
    </w:rPr>
  </w:style>
  <w:style w:type="paragraph" w:styleId="Heading4">
    <w:name w:val="heading 4"/>
    <w:basedOn w:val="Normal"/>
    <w:next w:val="Normal"/>
    <w:link w:val="Heading4Char"/>
    <w:autoRedefine/>
    <w:uiPriority w:val="9"/>
    <w:unhideWhenUsed/>
    <w:qFormat/>
    <w:rsid w:val="00EB66B1"/>
    <w:pPr>
      <w:keepNext/>
      <w:keepLines/>
      <w:spacing w:before="240" w:after="120"/>
      <w:outlineLvl w:val="3"/>
    </w:pPr>
    <w:rPr>
      <w:rFonts w:eastAsiaTheme="majorEastAsia"/>
      <w:b/>
      <w:bCs/>
      <w:iCs/>
    </w:rPr>
  </w:style>
  <w:style w:type="paragraph" w:styleId="Heading5">
    <w:name w:val="heading 5"/>
    <w:basedOn w:val="Normal"/>
    <w:next w:val="Normal"/>
    <w:link w:val="Heading5Char"/>
    <w:autoRedefine/>
    <w:uiPriority w:val="9"/>
    <w:unhideWhenUsed/>
    <w:qFormat/>
    <w:rsid w:val="00273123"/>
    <w:pPr>
      <w:keepNext/>
      <w:keepLines/>
      <w:spacing w:before="240" w:after="120"/>
      <w:outlineLvl w:val="4"/>
    </w:pPr>
    <w:rPr>
      <w:rFonts w:eastAsiaTheme="majorEastAsia"/>
      <w:b/>
    </w:rPr>
  </w:style>
  <w:style w:type="paragraph" w:styleId="Heading6">
    <w:name w:val="heading 6"/>
    <w:basedOn w:val="Normal"/>
    <w:next w:val="Normal"/>
    <w:link w:val="Heading6Char"/>
    <w:uiPriority w:val="9"/>
    <w:unhideWhenUsed/>
    <w:qFormat/>
    <w:rsid w:val="006F163E"/>
    <w:pPr>
      <w:keepNext/>
      <w:keepLines/>
      <w:spacing w:before="240" w:after="120"/>
      <w:outlineLvl w:val="5"/>
    </w:pPr>
    <w:rPr>
      <w:rFonts w:eastAsiaTheme="majorEastAsia"/>
      <w:b/>
      <w:iCs/>
    </w:rPr>
  </w:style>
  <w:style w:type="paragraph" w:styleId="Heading7">
    <w:name w:val="heading 7"/>
    <w:basedOn w:val="Normal"/>
    <w:next w:val="Normal"/>
    <w:link w:val="Heading7Char"/>
    <w:uiPriority w:val="9"/>
    <w:unhideWhenUsed/>
    <w:qFormat/>
    <w:rsid w:val="006F163E"/>
    <w:pPr>
      <w:keepNext/>
      <w:keepLines/>
      <w:spacing w:before="240" w:after="120"/>
      <w:outlineLvl w:val="6"/>
    </w:pPr>
    <w:rPr>
      <w:rFonts w:eastAsiaTheme="majorEastAsia" w:cstheme="majorBidi"/>
      <w:b/>
      <w:i/>
      <w:iCs/>
    </w:rPr>
  </w:style>
  <w:style w:type="paragraph" w:styleId="Heading8">
    <w:name w:val="heading 8"/>
    <w:basedOn w:val="Normal"/>
    <w:next w:val="Normal"/>
    <w:link w:val="Heading8Char"/>
    <w:uiPriority w:val="9"/>
    <w:unhideWhenUsed/>
    <w:qFormat/>
    <w:rsid w:val="006F163E"/>
    <w:pPr>
      <w:keepNext/>
      <w:keepLines/>
      <w:spacing w:before="240" w:after="120"/>
      <w:outlineLvl w:val="7"/>
    </w:pPr>
    <w:rPr>
      <w:rFonts w:eastAsiaTheme="majorEastAsia" w:cstheme="majorBidi"/>
      <w:szCs w:val="20"/>
    </w:rPr>
  </w:style>
  <w:style w:type="paragraph" w:styleId="Heading9">
    <w:name w:val="heading 9"/>
    <w:basedOn w:val="Normal"/>
    <w:next w:val="Normal"/>
    <w:link w:val="Heading9Char"/>
    <w:uiPriority w:val="9"/>
    <w:unhideWhenUsed/>
    <w:qFormat/>
    <w:rsid w:val="006F163E"/>
    <w:pPr>
      <w:keepNext/>
      <w:keepLines/>
      <w:spacing w:before="240" w:after="120"/>
      <w:outlineLvl w:val="8"/>
    </w:pPr>
    <w:rPr>
      <w:rFonts w:eastAsiaTheme="majorEastAsia" w:cstheme="majorBidi"/>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link w:val="SubheadingChar"/>
    <w:rsid w:val="00E209F2"/>
    <w:pPr>
      <w:keepNext/>
    </w:pPr>
    <w:rPr>
      <w:b/>
    </w:rPr>
  </w:style>
  <w:style w:type="character" w:customStyle="1" w:styleId="SubheadingChar">
    <w:name w:val="Subheading Char"/>
    <w:basedOn w:val="DefaultParagraphFont"/>
    <w:link w:val="Subheading"/>
    <w:rsid w:val="00E209F2"/>
    <w:rPr>
      <w:rFonts w:ascii="Arial" w:hAnsi="Arial" w:cs="Arial"/>
      <w:b/>
      <w:sz w:val="28"/>
    </w:rPr>
  </w:style>
  <w:style w:type="paragraph" w:styleId="Caption">
    <w:name w:val="caption"/>
    <w:basedOn w:val="Normal"/>
    <w:next w:val="Normal"/>
    <w:uiPriority w:val="35"/>
    <w:unhideWhenUsed/>
    <w:qFormat/>
    <w:rsid w:val="000A395C"/>
    <w:pPr>
      <w:spacing w:line="240" w:lineRule="auto"/>
    </w:pPr>
    <w:rPr>
      <w:b/>
      <w:bCs/>
      <w:szCs w:val="18"/>
    </w:rPr>
  </w:style>
  <w:style w:type="paragraph" w:styleId="Title">
    <w:name w:val="Title"/>
    <w:basedOn w:val="Normal"/>
    <w:next w:val="Normal"/>
    <w:link w:val="TitleChar"/>
    <w:autoRedefine/>
    <w:uiPriority w:val="10"/>
    <w:qFormat/>
    <w:rsid w:val="005B0D14"/>
    <w:pPr>
      <w:keepNext/>
      <w:pBdr>
        <w:bottom w:val="single" w:sz="8" w:space="4" w:color="auto"/>
      </w:pBdr>
      <w:spacing w:before="240" w:after="120" w:line="240" w:lineRule="auto"/>
      <w:contextualSpacing/>
      <w:outlineLvl w:val="0"/>
    </w:pPr>
    <w:rPr>
      <w:rFonts w:eastAsiaTheme="majorEastAsia"/>
      <w:b/>
      <w:spacing w:val="5"/>
      <w:sz w:val="36"/>
      <w:szCs w:val="52"/>
    </w:rPr>
  </w:style>
  <w:style w:type="character" w:customStyle="1" w:styleId="TitleChar">
    <w:name w:val="Title Char"/>
    <w:basedOn w:val="DefaultParagraphFont"/>
    <w:link w:val="Title"/>
    <w:uiPriority w:val="10"/>
    <w:rsid w:val="005B0D14"/>
    <w:rPr>
      <w:rFonts w:eastAsiaTheme="majorEastAsia"/>
      <w:b/>
      <w:spacing w:val="5"/>
      <w:sz w:val="36"/>
      <w:szCs w:val="52"/>
    </w:rPr>
  </w:style>
  <w:style w:type="paragraph" w:styleId="Subtitle">
    <w:name w:val="Subtitle"/>
    <w:basedOn w:val="Normal"/>
    <w:next w:val="Normal"/>
    <w:link w:val="SubtitleChar"/>
    <w:autoRedefine/>
    <w:uiPriority w:val="11"/>
    <w:qFormat/>
    <w:rsid w:val="00EB66B1"/>
    <w:pPr>
      <w:keepNext/>
      <w:numPr>
        <w:ilvl w:val="1"/>
      </w:numPr>
    </w:pPr>
    <w:rPr>
      <w:rFonts w:eastAsiaTheme="majorEastAsia"/>
      <w:iCs/>
      <w:spacing w:val="15"/>
      <w:sz w:val="28"/>
    </w:rPr>
  </w:style>
  <w:style w:type="character" w:customStyle="1" w:styleId="SubtitleChar">
    <w:name w:val="Subtitle Char"/>
    <w:basedOn w:val="DefaultParagraphFont"/>
    <w:link w:val="Subtitle"/>
    <w:uiPriority w:val="11"/>
    <w:rsid w:val="00EB66B1"/>
    <w:rPr>
      <w:rFonts w:ascii="Arial" w:eastAsiaTheme="majorEastAsia" w:hAnsi="Arial" w:cs="Arial"/>
      <w:iCs/>
      <w:spacing w:val="15"/>
      <w:sz w:val="28"/>
      <w:szCs w:val="24"/>
    </w:rPr>
  </w:style>
  <w:style w:type="character" w:customStyle="1" w:styleId="Heading1Char">
    <w:name w:val="Heading 1 Char"/>
    <w:basedOn w:val="DefaultParagraphFont"/>
    <w:link w:val="Heading1"/>
    <w:uiPriority w:val="9"/>
    <w:rsid w:val="00EB66B1"/>
    <w:rPr>
      <w:rFonts w:ascii="Arial" w:eastAsiaTheme="majorEastAsia" w:hAnsi="Arial" w:cs="Arial"/>
      <w:b/>
      <w:bCs/>
      <w:sz w:val="36"/>
      <w:szCs w:val="28"/>
    </w:rPr>
  </w:style>
  <w:style w:type="character" w:customStyle="1" w:styleId="Heading2Char">
    <w:name w:val="Heading 2 Char"/>
    <w:basedOn w:val="DefaultParagraphFont"/>
    <w:link w:val="Heading2"/>
    <w:uiPriority w:val="9"/>
    <w:rsid w:val="00EB66B1"/>
    <w:rPr>
      <w:rFonts w:ascii="Arial" w:eastAsiaTheme="majorEastAsia" w:hAnsi="Arial" w:cs="Arial"/>
      <w:b/>
      <w:bCs/>
      <w:sz w:val="28"/>
      <w:szCs w:val="26"/>
    </w:rPr>
  </w:style>
  <w:style w:type="character" w:customStyle="1" w:styleId="Heading3Char">
    <w:name w:val="Heading 3 Char"/>
    <w:basedOn w:val="DefaultParagraphFont"/>
    <w:link w:val="Heading3"/>
    <w:uiPriority w:val="9"/>
    <w:rsid w:val="00EB66B1"/>
    <w:rPr>
      <w:rFonts w:ascii="Arial" w:eastAsiaTheme="majorEastAsia" w:hAnsi="Arial" w:cs="Arial"/>
      <w:b/>
      <w:bCs/>
      <w:sz w:val="24"/>
    </w:rPr>
  </w:style>
  <w:style w:type="character" w:customStyle="1" w:styleId="Heading4Char">
    <w:name w:val="Heading 4 Char"/>
    <w:basedOn w:val="DefaultParagraphFont"/>
    <w:link w:val="Heading4"/>
    <w:uiPriority w:val="9"/>
    <w:rsid w:val="00EB66B1"/>
    <w:rPr>
      <w:rFonts w:ascii="Arial" w:eastAsiaTheme="majorEastAsia" w:hAnsi="Arial" w:cs="Arial"/>
      <w:b/>
      <w:bCs/>
      <w:iCs/>
      <w:sz w:val="24"/>
    </w:rPr>
  </w:style>
  <w:style w:type="character" w:customStyle="1" w:styleId="Heading5Char">
    <w:name w:val="Heading 5 Char"/>
    <w:basedOn w:val="DefaultParagraphFont"/>
    <w:link w:val="Heading5"/>
    <w:uiPriority w:val="9"/>
    <w:rsid w:val="00273123"/>
    <w:rPr>
      <w:rFonts w:ascii="Arial" w:eastAsiaTheme="majorEastAsia" w:hAnsi="Arial" w:cs="Arial"/>
      <w:b/>
      <w:sz w:val="24"/>
    </w:rPr>
  </w:style>
  <w:style w:type="character" w:customStyle="1" w:styleId="Heading6Char">
    <w:name w:val="Heading 6 Char"/>
    <w:basedOn w:val="DefaultParagraphFont"/>
    <w:link w:val="Heading6"/>
    <w:uiPriority w:val="9"/>
    <w:rsid w:val="006F163E"/>
    <w:rPr>
      <w:rFonts w:ascii="Arial" w:eastAsiaTheme="majorEastAsia" w:hAnsi="Arial" w:cs="Arial"/>
      <w:b/>
      <w:iCs/>
      <w:sz w:val="24"/>
    </w:rPr>
  </w:style>
  <w:style w:type="paragraph" w:styleId="Quote">
    <w:name w:val="Quote"/>
    <w:basedOn w:val="Normal"/>
    <w:next w:val="Normal"/>
    <w:link w:val="QuoteChar1"/>
    <w:uiPriority w:val="29"/>
    <w:qFormat/>
    <w:rsid w:val="00AD1B4C"/>
    <w:pPr>
      <w:ind w:left="794" w:right="794"/>
    </w:pPr>
    <w:rPr>
      <w:i/>
      <w:iCs/>
    </w:rPr>
  </w:style>
  <w:style w:type="character" w:customStyle="1" w:styleId="QuoteChar">
    <w:name w:val="Quote Char"/>
    <w:basedOn w:val="DefaultParagraphFont"/>
    <w:uiPriority w:val="29"/>
    <w:rsid w:val="00E209F2"/>
    <w:rPr>
      <w:rFonts w:ascii="Arial" w:hAnsi="Arial" w:cs="Arial"/>
      <w:i/>
      <w:iCs/>
      <w:color w:val="000000" w:themeColor="text1"/>
      <w:sz w:val="28"/>
    </w:rPr>
  </w:style>
  <w:style w:type="character" w:customStyle="1" w:styleId="QuoteChar1">
    <w:name w:val="Quote Char1"/>
    <w:basedOn w:val="DefaultParagraphFont"/>
    <w:link w:val="Quote"/>
    <w:uiPriority w:val="29"/>
    <w:rsid w:val="00AD1B4C"/>
    <w:rPr>
      <w:i/>
      <w:iCs/>
    </w:rPr>
  </w:style>
  <w:style w:type="paragraph" w:styleId="ListBullet">
    <w:name w:val="List Bullet"/>
    <w:basedOn w:val="Normal"/>
    <w:uiPriority w:val="99"/>
    <w:semiHidden/>
    <w:unhideWhenUsed/>
    <w:rsid w:val="00E209F2"/>
    <w:pPr>
      <w:numPr>
        <w:numId w:val="1"/>
      </w:numPr>
      <w:contextualSpacing/>
    </w:pPr>
  </w:style>
  <w:style w:type="paragraph" w:styleId="ListNumber">
    <w:name w:val="List Number"/>
    <w:basedOn w:val="Normal"/>
    <w:uiPriority w:val="99"/>
    <w:semiHidden/>
    <w:unhideWhenUsed/>
    <w:rsid w:val="00E209F2"/>
    <w:pPr>
      <w:numPr>
        <w:numId w:val="2"/>
      </w:numPr>
      <w:contextualSpacing/>
    </w:pPr>
  </w:style>
  <w:style w:type="paragraph" w:styleId="TableofFigures">
    <w:name w:val="table of figures"/>
    <w:basedOn w:val="Normal"/>
    <w:next w:val="Normal"/>
    <w:uiPriority w:val="99"/>
    <w:semiHidden/>
    <w:unhideWhenUsed/>
    <w:rsid w:val="00E209F2"/>
  </w:style>
  <w:style w:type="character" w:styleId="IntenseEmphasis">
    <w:name w:val="Intense Emphasis"/>
    <w:basedOn w:val="DefaultParagraphFont"/>
    <w:uiPriority w:val="21"/>
    <w:qFormat/>
    <w:rsid w:val="00416AA0"/>
    <w:rPr>
      <w:b/>
      <w:bCs/>
      <w:i/>
      <w:iCs/>
      <w:color w:val="auto"/>
    </w:rPr>
  </w:style>
  <w:style w:type="paragraph" w:styleId="IntenseQuote">
    <w:name w:val="Intense Quote"/>
    <w:basedOn w:val="Normal"/>
    <w:next w:val="Normal"/>
    <w:link w:val="IntenseQuoteChar"/>
    <w:uiPriority w:val="30"/>
    <w:qFormat/>
    <w:rsid w:val="001C2F45"/>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1C2F45"/>
    <w:rPr>
      <w:rFonts w:ascii="Arial" w:hAnsi="Arial" w:cs="Arial"/>
      <w:b/>
      <w:bCs/>
      <w:i/>
      <w:iCs/>
      <w:sz w:val="24"/>
    </w:rPr>
  </w:style>
  <w:style w:type="character" w:styleId="SubtleReference">
    <w:name w:val="Subtle Reference"/>
    <w:basedOn w:val="DefaultParagraphFont"/>
    <w:uiPriority w:val="31"/>
    <w:qFormat/>
    <w:rsid w:val="00B7564E"/>
    <w:rPr>
      <w:smallCaps/>
      <w:color w:val="auto"/>
      <w:u w:val="single"/>
    </w:rPr>
  </w:style>
  <w:style w:type="character" w:customStyle="1" w:styleId="Heading7Char">
    <w:name w:val="Heading 7 Char"/>
    <w:basedOn w:val="DefaultParagraphFont"/>
    <w:link w:val="Heading7"/>
    <w:uiPriority w:val="9"/>
    <w:rsid w:val="006F163E"/>
    <w:rPr>
      <w:rFonts w:ascii="Arial" w:eastAsiaTheme="majorEastAsia" w:hAnsi="Arial" w:cstheme="majorBidi"/>
      <w:b/>
      <w:i/>
      <w:iCs/>
      <w:sz w:val="24"/>
    </w:rPr>
  </w:style>
  <w:style w:type="character" w:customStyle="1" w:styleId="Heading8Char">
    <w:name w:val="Heading 8 Char"/>
    <w:basedOn w:val="DefaultParagraphFont"/>
    <w:link w:val="Heading8"/>
    <w:uiPriority w:val="9"/>
    <w:rsid w:val="006F163E"/>
    <w:rPr>
      <w:rFonts w:ascii="Arial" w:eastAsiaTheme="majorEastAsia" w:hAnsi="Arial" w:cstheme="majorBidi"/>
      <w:sz w:val="24"/>
      <w:szCs w:val="20"/>
    </w:rPr>
  </w:style>
  <w:style w:type="character" w:customStyle="1" w:styleId="Heading9Char">
    <w:name w:val="Heading 9 Char"/>
    <w:basedOn w:val="DefaultParagraphFont"/>
    <w:link w:val="Heading9"/>
    <w:uiPriority w:val="9"/>
    <w:rsid w:val="006F163E"/>
    <w:rPr>
      <w:rFonts w:ascii="Arial" w:eastAsiaTheme="majorEastAsia" w:hAnsi="Arial" w:cstheme="majorBidi"/>
      <w:i/>
      <w:iCs/>
      <w:sz w:val="24"/>
      <w:szCs w:val="20"/>
    </w:rPr>
  </w:style>
  <w:style w:type="character" w:styleId="IntenseReference">
    <w:name w:val="Intense Reference"/>
    <w:basedOn w:val="DefaultParagraphFont"/>
    <w:uiPriority w:val="32"/>
    <w:qFormat/>
    <w:rsid w:val="00AD1B4C"/>
    <w:rPr>
      <w:b/>
      <w:bCs/>
      <w:smallCaps/>
      <w:color w:val="auto"/>
      <w:spacing w:val="5"/>
      <w:u w:val="single"/>
    </w:rPr>
  </w:style>
  <w:style w:type="paragraph" w:styleId="TOCHeading">
    <w:name w:val="TOC Heading"/>
    <w:basedOn w:val="Heading1"/>
    <w:next w:val="Normal"/>
    <w:uiPriority w:val="39"/>
    <w:semiHidden/>
    <w:unhideWhenUsed/>
    <w:qFormat/>
    <w:rsid w:val="002A237B"/>
    <w:pPr>
      <w:spacing w:before="480"/>
      <w:outlineLvl w:val="9"/>
    </w:pPr>
    <w:rPr>
      <w:rFonts w:cstheme="majorBidi"/>
      <w:sz w:val="28"/>
    </w:rPr>
  </w:style>
  <w:style w:type="paragraph" w:styleId="BlockText">
    <w:name w:val="Block Text"/>
    <w:basedOn w:val="Normal"/>
    <w:uiPriority w:val="99"/>
    <w:semiHidden/>
    <w:unhideWhenUsed/>
    <w:rsid w:val="00B23E4E"/>
    <w:pPr>
      <w:pBdr>
        <w:top w:val="single" w:sz="2" w:space="10" w:color="auto" w:shadow="1"/>
        <w:left w:val="single" w:sz="2" w:space="10" w:color="auto" w:shadow="1"/>
        <w:bottom w:val="single" w:sz="2" w:space="10" w:color="auto" w:shadow="1"/>
        <w:right w:val="single" w:sz="2" w:space="10" w:color="auto" w:shadow="1"/>
      </w:pBdr>
      <w:ind w:left="1152" w:right="1152"/>
    </w:pPr>
    <w:rPr>
      <w:rFonts w:eastAsiaTheme="minorEastAsia" w:cstheme="minorBidi"/>
      <w:i/>
      <w:iCs/>
    </w:rPr>
  </w:style>
  <w:style w:type="character" w:styleId="PlaceholderText">
    <w:name w:val="Placeholder Text"/>
    <w:basedOn w:val="DefaultParagraphFont"/>
    <w:uiPriority w:val="99"/>
    <w:semiHidden/>
    <w:rsid w:val="00AD3173"/>
    <w:rPr>
      <w:color w:val="auto"/>
    </w:rPr>
  </w:style>
  <w:style w:type="paragraph" w:styleId="TOAHeading">
    <w:name w:val="toa heading"/>
    <w:basedOn w:val="Normal"/>
    <w:next w:val="Normal"/>
    <w:uiPriority w:val="99"/>
    <w:semiHidden/>
    <w:unhideWhenUsed/>
    <w:rsid w:val="00BF7C01"/>
    <w:rPr>
      <w:rFonts w:eastAsiaTheme="majorEastAsia" w:cstheme="majorBidi"/>
      <w:b/>
      <w:bCs/>
      <w:sz w:val="28"/>
    </w:rPr>
  </w:style>
  <w:style w:type="paragraph" w:styleId="PlainText">
    <w:name w:val="Plain Text"/>
    <w:basedOn w:val="Normal"/>
    <w:link w:val="PlainTextChar"/>
    <w:uiPriority w:val="99"/>
    <w:semiHidden/>
    <w:unhideWhenUsed/>
    <w:rsid w:val="00330467"/>
    <w:pPr>
      <w:spacing w:before="0" w:line="240" w:lineRule="auto"/>
    </w:pPr>
    <w:rPr>
      <w:rFonts w:ascii="Consolas" w:hAnsi="Consolas"/>
      <w:szCs w:val="21"/>
    </w:rPr>
  </w:style>
  <w:style w:type="character" w:customStyle="1" w:styleId="PlainTextChar">
    <w:name w:val="Plain Text Char"/>
    <w:basedOn w:val="DefaultParagraphFont"/>
    <w:link w:val="PlainText"/>
    <w:uiPriority w:val="99"/>
    <w:semiHidden/>
    <w:rsid w:val="00330467"/>
    <w:rPr>
      <w:rFonts w:ascii="Consolas" w:hAnsi="Consolas"/>
      <w:szCs w:val="21"/>
    </w:rPr>
  </w:style>
  <w:style w:type="paragraph" w:styleId="BodyText3">
    <w:name w:val="Body Text 3"/>
    <w:basedOn w:val="Normal"/>
    <w:link w:val="BodyText3Char"/>
    <w:uiPriority w:val="99"/>
    <w:semiHidden/>
    <w:unhideWhenUsed/>
    <w:rsid w:val="00890E90"/>
    <w:pPr>
      <w:spacing w:after="120"/>
    </w:pPr>
    <w:rPr>
      <w:sz w:val="20"/>
      <w:szCs w:val="16"/>
    </w:rPr>
  </w:style>
  <w:style w:type="character" w:customStyle="1" w:styleId="BodyText3Char">
    <w:name w:val="Body Text 3 Char"/>
    <w:basedOn w:val="DefaultParagraphFont"/>
    <w:link w:val="BodyText3"/>
    <w:uiPriority w:val="99"/>
    <w:semiHidden/>
    <w:rsid w:val="00890E90"/>
    <w:rPr>
      <w:sz w:val="20"/>
      <w:szCs w:val="16"/>
    </w:rPr>
  </w:style>
  <w:style w:type="paragraph" w:styleId="BodyText">
    <w:name w:val="Body Text"/>
    <w:basedOn w:val="Normal"/>
    <w:link w:val="BodyTextChar"/>
    <w:uiPriority w:val="99"/>
    <w:semiHidden/>
    <w:unhideWhenUsed/>
    <w:rsid w:val="00890E90"/>
    <w:pPr>
      <w:spacing w:after="120"/>
    </w:pPr>
  </w:style>
  <w:style w:type="character" w:customStyle="1" w:styleId="BodyTextChar">
    <w:name w:val="Body Text Char"/>
    <w:basedOn w:val="DefaultParagraphFont"/>
    <w:link w:val="BodyText"/>
    <w:uiPriority w:val="99"/>
    <w:semiHidden/>
    <w:rsid w:val="00890E90"/>
  </w:style>
  <w:style w:type="paragraph" w:styleId="BodyTextFirstIndent">
    <w:name w:val="Body Text First Indent"/>
    <w:basedOn w:val="BodyText"/>
    <w:link w:val="BodyTextFirstIndentChar"/>
    <w:uiPriority w:val="99"/>
    <w:unhideWhenUsed/>
    <w:rsid w:val="00890E90"/>
    <w:pPr>
      <w:spacing w:after="320"/>
      <w:ind w:firstLine="360"/>
    </w:pPr>
  </w:style>
  <w:style w:type="character" w:customStyle="1" w:styleId="BodyTextFirstIndentChar">
    <w:name w:val="Body Text First Indent Char"/>
    <w:basedOn w:val="BodyTextChar"/>
    <w:link w:val="BodyTextFirstIndent"/>
    <w:uiPriority w:val="99"/>
    <w:rsid w:val="00890E90"/>
  </w:style>
  <w:style w:type="paragraph" w:styleId="BodyTextIndent3">
    <w:name w:val="Body Text Indent 3"/>
    <w:basedOn w:val="Normal"/>
    <w:link w:val="BodyTextIndent3Char"/>
    <w:uiPriority w:val="99"/>
    <w:unhideWhenUsed/>
    <w:rsid w:val="00D00D33"/>
    <w:pPr>
      <w:spacing w:after="120"/>
      <w:ind w:left="283"/>
    </w:pPr>
    <w:rPr>
      <w:sz w:val="20"/>
      <w:szCs w:val="16"/>
    </w:rPr>
  </w:style>
  <w:style w:type="character" w:customStyle="1" w:styleId="BodyTextIndent3Char">
    <w:name w:val="Body Text Indent 3 Char"/>
    <w:basedOn w:val="DefaultParagraphFont"/>
    <w:link w:val="BodyTextIndent3"/>
    <w:uiPriority w:val="99"/>
    <w:rsid w:val="00D00D33"/>
    <w:rPr>
      <w:sz w:val="20"/>
      <w:szCs w:val="16"/>
    </w:rPr>
  </w:style>
  <w:style w:type="paragraph" w:styleId="DocumentMap">
    <w:name w:val="Document Map"/>
    <w:basedOn w:val="Normal"/>
    <w:link w:val="DocumentMapChar"/>
    <w:uiPriority w:val="99"/>
    <w:semiHidden/>
    <w:unhideWhenUsed/>
    <w:rsid w:val="00B3772F"/>
    <w:pPr>
      <w:spacing w:before="0" w:line="240" w:lineRule="auto"/>
    </w:pPr>
    <w:rPr>
      <w:rFonts w:cs="Tahoma"/>
      <w:szCs w:val="16"/>
    </w:rPr>
  </w:style>
  <w:style w:type="character" w:customStyle="1" w:styleId="DocumentMapChar">
    <w:name w:val="Document Map Char"/>
    <w:basedOn w:val="DefaultParagraphFont"/>
    <w:link w:val="DocumentMap"/>
    <w:uiPriority w:val="99"/>
    <w:semiHidden/>
    <w:rsid w:val="00B3772F"/>
    <w:rPr>
      <w:rFonts w:cs="Tahoma"/>
      <w:szCs w:val="16"/>
    </w:rPr>
  </w:style>
  <w:style w:type="paragraph" w:styleId="EndnoteText">
    <w:name w:val="endnote text"/>
    <w:basedOn w:val="Normal"/>
    <w:link w:val="EndnoteTextChar"/>
    <w:uiPriority w:val="99"/>
    <w:unhideWhenUsed/>
    <w:rsid w:val="00B3772F"/>
    <w:pPr>
      <w:spacing w:before="0" w:line="240" w:lineRule="auto"/>
    </w:pPr>
    <w:rPr>
      <w:szCs w:val="20"/>
    </w:rPr>
  </w:style>
  <w:style w:type="character" w:customStyle="1" w:styleId="EndnoteTextChar">
    <w:name w:val="Endnote Text Char"/>
    <w:basedOn w:val="DefaultParagraphFont"/>
    <w:link w:val="EndnoteText"/>
    <w:uiPriority w:val="99"/>
    <w:rsid w:val="00B3772F"/>
    <w:rPr>
      <w:szCs w:val="20"/>
    </w:rPr>
  </w:style>
  <w:style w:type="character" w:styleId="Emphasis">
    <w:name w:val="Emphasis"/>
    <w:basedOn w:val="DefaultParagraphFont"/>
    <w:uiPriority w:val="20"/>
    <w:qFormat/>
    <w:rsid w:val="00B3772F"/>
    <w:rPr>
      <w:i/>
      <w:iCs/>
    </w:rPr>
  </w:style>
  <w:style w:type="paragraph" w:styleId="EnvelopeReturn">
    <w:name w:val="envelope return"/>
    <w:basedOn w:val="Normal"/>
    <w:uiPriority w:val="99"/>
    <w:semiHidden/>
    <w:unhideWhenUsed/>
    <w:rsid w:val="00B3772F"/>
    <w:pPr>
      <w:spacing w:before="0" w:line="240" w:lineRule="auto"/>
    </w:pPr>
    <w:rPr>
      <w:rFonts w:eastAsiaTheme="majorEastAsia" w:cstheme="majorBidi"/>
      <w:szCs w:val="20"/>
    </w:rPr>
  </w:style>
  <w:style w:type="paragraph" w:styleId="MessageHeader">
    <w:name w:val="Message Header"/>
    <w:basedOn w:val="Normal"/>
    <w:link w:val="MessageHeaderChar"/>
    <w:uiPriority w:val="99"/>
    <w:semiHidden/>
    <w:unhideWhenUsed/>
    <w:rsid w:val="003400F1"/>
    <w:pPr>
      <w:pBdr>
        <w:top w:val="single" w:sz="6" w:space="1" w:color="auto"/>
        <w:left w:val="single" w:sz="6" w:space="1" w:color="auto"/>
        <w:bottom w:val="single" w:sz="6" w:space="1" w:color="auto"/>
        <w:right w:val="single" w:sz="6" w:space="1" w:color="auto"/>
      </w:pBdr>
      <w:shd w:val="pct20" w:color="auto" w:fill="auto"/>
      <w:spacing w:before="0" w:line="240" w:lineRule="auto"/>
      <w:ind w:left="1134" w:hanging="1134"/>
    </w:pPr>
    <w:rPr>
      <w:rFonts w:eastAsiaTheme="majorEastAsia" w:cstheme="majorBidi"/>
    </w:rPr>
  </w:style>
  <w:style w:type="character" w:customStyle="1" w:styleId="MessageHeaderChar">
    <w:name w:val="Message Header Char"/>
    <w:basedOn w:val="DefaultParagraphFont"/>
    <w:link w:val="MessageHeader"/>
    <w:uiPriority w:val="99"/>
    <w:semiHidden/>
    <w:rsid w:val="003400F1"/>
    <w:rPr>
      <w:rFonts w:eastAsiaTheme="majorEastAsia" w:cstheme="majorBidi"/>
      <w:shd w:val="pct20" w:color="auto" w:fill="auto"/>
    </w:rPr>
  </w:style>
  <w:style w:type="paragraph" w:styleId="NoSpacing">
    <w:name w:val="No Spacing"/>
    <w:uiPriority w:val="1"/>
    <w:qFormat/>
    <w:rsid w:val="003400F1"/>
    <w:pPr>
      <w:spacing w:after="0" w:line="240" w:lineRule="auto"/>
    </w:pPr>
  </w:style>
  <w:style w:type="paragraph" w:styleId="NormalWeb">
    <w:name w:val="Normal (Web)"/>
    <w:basedOn w:val="Normal"/>
    <w:uiPriority w:val="99"/>
    <w:semiHidden/>
    <w:unhideWhenUsed/>
    <w:rsid w:val="00930117"/>
    <w:rPr>
      <w:rFonts w:cs="Times New Roman"/>
    </w:rPr>
  </w:style>
  <w:style w:type="paragraph" w:styleId="Index1">
    <w:name w:val="index 1"/>
    <w:basedOn w:val="Normal"/>
    <w:next w:val="Normal"/>
    <w:autoRedefine/>
    <w:uiPriority w:val="99"/>
    <w:semiHidden/>
    <w:unhideWhenUsed/>
    <w:rsid w:val="00873D7B"/>
    <w:pPr>
      <w:spacing w:before="0" w:line="240" w:lineRule="auto"/>
      <w:ind w:left="240" w:hanging="240"/>
    </w:pPr>
  </w:style>
  <w:style w:type="paragraph" w:styleId="IndexHeading">
    <w:name w:val="index heading"/>
    <w:basedOn w:val="Normal"/>
    <w:next w:val="Index1"/>
    <w:uiPriority w:val="99"/>
    <w:semiHidden/>
    <w:unhideWhenUsed/>
    <w:rsid w:val="00873D7B"/>
    <w:rPr>
      <w:rFonts w:eastAsiaTheme="majorEastAsia" w:cstheme="majorBidi"/>
      <w:b/>
      <w:bCs/>
    </w:rPr>
  </w:style>
  <w:style w:type="character" w:styleId="EndnoteReference">
    <w:name w:val="endnote reference"/>
    <w:basedOn w:val="DefaultParagraphFont"/>
    <w:uiPriority w:val="99"/>
    <w:semiHidden/>
    <w:unhideWhenUsed/>
    <w:rsid w:val="001F264B"/>
    <w:rPr>
      <w:vertAlign w:val="superscript"/>
    </w:rPr>
  </w:style>
  <w:style w:type="character" w:styleId="Hyperlink">
    <w:name w:val="Hyperlink"/>
    <w:basedOn w:val="DefaultParagraphFont"/>
    <w:uiPriority w:val="99"/>
    <w:unhideWhenUsed/>
    <w:rsid w:val="001F264B"/>
    <w:rPr>
      <w:color w:val="0000FF" w:themeColor="hyperlink"/>
      <w:u w:val="single"/>
    </w:rPr>
  </w:style>
  <w:style w:type="character" w:customStyle="1" w:styleId="UnresolvedMention">
    <w:name w:val="Unresolved Mention"/>
    <w:basedOn w:val="DefaultParagraphFont"/>
    <w:uiPriority w:val="99"/>
    <w:semiHidden/>
    <w:unhideWhenUsed/>
    <w:rsid w:val="001F264B"/>
    <w:rPr>
      <w:color w:val="605E5C"/>
      <w:shd w:val="clear" w:color="auto" w:fill="E1DFDD"/>
    </w:rPr>
  </w:style>
  <w:style w:type="paragraph" w:styleId="FootnoteText">
    <w:name w:val="footnote text"/>
    <w:basedOn w:val="Normal"/>
    <w:link w:val="FootnoteTextChar"/>
    <w:uiPriority w:val="99"/>
    <w:semiHidden/>
    <w:unhideWhenUsed/>
    <w:rsid w:val="001F264B"/>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1F264B"/>
    <w:rPr>
      <w:sz w:val="20"/>
      <w:szCs w:val="20"/>
    </w:rPr>
  </w:style>
  <w:style w:type="character" w:styleId="FootnoteReference">
    <w:name w:val="footnote reference"/>
    <w:basedOn w:val="DefaultParagraphFont"/>
    <w:uiPriority w:val="99"/>
    <w:semiHidden/>
    <w:unhideWhenUsed/>
    <w:rsid w:val="001F264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231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8" Type="http://schemas.openxmlformats.org/officeDocument/2006/relationships/hyperlink" Target="http://www.romaniatv.net/gigi-becali-romania-este-acaparata-de-mafie-ce-spune-miliardarul-despre-miscarea-rezist_407176.html" TargetMode="External"/><Relationship Id="rId3" Type="http://schemas.openxmlformats.org/officeDocument/2006/relationships/hyperlink" Target="https://pressone.ro/video/timelapse-protestul-din-10-august-2018/" TargetMode="External"/><Relationship Id="rId7" Type="http://schemas.openxmlformats.org/officeDocument/2006/relationships/hyperlink" Target="https://evz.ro/unul-dintre-liderii-organizatiei-noua-dreapta-condamnat-pentru-pornografie-infantila-in-forma-continuata.html" TargetMode="External"/><Relationship Id="rId2" Type="http://schemas.openxmlformats.org/officeDocument/2006/relationships/hyperlink" Target="https://www.bbc.co.uk/news/world-europe-45156598" TargetMode="External"/><Relationship Id="rId1" Type="http://schemas.openxmlformats.org/officeDocument/2006/relationships/hyperlink" Target="https://www.mediafax.ro/social/mitingul-diasporei-interventie-forta-dispersarea-protestatarilor-piata-victoriei-unde-au-avut-loc-multe-incidente-violente-evacuata-jandarmeria-folosit-tunurile-apa-gazele-lacrimogene-sute-persoane-17403627" TargetMode="External"/><Relationship Id="rId6" Type="http://schemas.openxmlformats.org/officeDocument/2006/relationships/hyperlink" Target="https://www.wowbiz.ro/oana-zavoranu-despre-protestele-din-piata-victoriei-se-lupta-lumina-cu-intunericul-18346136" TargetMode="External"/><Relationship Id="rId5" Type="http://schemas.openxmlformats.org/officeDocument/2006/relationships/hyperlink" Target="https://www.digi24.ro/stiri/actualitate/politica/alegeri-parlamentare-2016/ires-profilul-alegatorului-de-la-scrutinul-de-duminica-631028" TargetMode="External"/><Relationship Id="rId4" Type="http://schemas.openxmlformats.org/officeDocument/2006/relationships/hyperlink" Target="https://www.g4media.ro/video-imagini-noi-cu-jandarmii-care-lovesc-cu-bestialitate-si-fara-discernamant-oameni-nevinovati-retrasi-pe-trotuar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665BC6-5AFE-41A1-B947-B59B33BE7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Pages>
  <Words>1296</Words>
  <Characters>7393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8672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Allchorn</dc:creator>
  <cp:keywords/>
  <dc:description/>
  <cp:lastModifiedBy>Clark, Roland</cp:lastModifiedBy>
  <cp:revision>9</cp:revision>
  <dcterms:created xsi:type="dcterms:W3CDTF">2019-01-14T15:23:00Z</dcterms:created>
  <dcterms:modified xsi:type="dcterms:W3CDTF">2019-01-17T12:37:00Z</dcterms:modified>
</cp:coreProperties>
</file>