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wp14="http://schemas.microsoft.com/office/word/2010/wordprocessingDrawing" xmlns:a="http://schemas.openxmlformats.org/drawingml/2006/main" xmlns:wp="http://schemas.openxmlformats.org/drawingml/2006/wordprocessingDrawing" xmlns:mc="http://schemas.openxmlformats.org/markup-compatibility/2006" xmlns:w14="http://schemas.microsoft.com/office/word/2010/wordml" xmlns:w15="http://schemas.microsoft.com/office/word/2012/wordml" xmlns:sl="http://schemas.openxmlformats.org/schemaLibrary/2006/main" xmlns:m="http://schemas.openxmlformats.org/officeDocument/2006/math" xmlns:r="http://schemas.openxmlformats.org/officeDocument/2006/relationships" xmlns:w="http://schemas.openxmlformats.org/wordprocessingml/2006/main">
  <!--Powered by docx4j 6.0.1-fixed (Apache licensed)-->
  <w:body>
    <w:p>
      <w:pPr>
        <w:spacing w:after="0"/>
        <w:ind w:left="120"/>
        <w:jc w:val="left"/>
      </w:pPr>
      <w:bookmarkStart w:name="b978-3-319-69892-2_952-1" w:id="0"/>
      <w:r>
        <w:rPr>
          <w:rFonts w:ascii="Times New Roman" w:hAnsi="Times New Roman"/>
          <w:b w:val="false"/>
          <w:i w:val="false"/>
          <w:color w:val="000000"/>
          <w:sz w:val="22"/>
        </w:rPr>
        <w:t>© Springer Nature Switzerland AG 2019</w:t>
      </w:r>
    </w:p>
    <w:p>
      <w:pPr>
        <w:spacing w:after="45"/>
        <w:ind w:left="120"/>
        <w:jc w:val="left"/>
      </w:pPr>
      <w:r>
        <w:rPr>
          <w:rFonts w:ascii="Times New Roman" w:hAnsi="Times New Roman"/>
          <w:b w:val="false"/>
          <w:i w:val="false"/>
          <w:color w:val="000000"/>
          <w:sz w:val="16"/>
        </w:rPr>
        <w:t>Danan Gu</w:t>
      </w:r>
    </w:p>
    <w:p>
      <w:pPr>
        <w:spacing w:after="0"/>
        <w:ind w:left="120"/>
        <w:jc w:val="left"/>
      </w:pPr>
      <w:r>
        <w:rPr>
          <w:rFonts w:ascii="Times New Roman" w:hAnsi="Times New Roman"/>
          <w:b w:val="false"/>
          <w:i w:val="false"/>
          <w:color w:val="000000"/>
          <w:sz w:val="16"/>
        </w:rPr>
        <w:t xml:space="preserve"> and </w:t>
      </w:r>
    </w:p>
    <w:p>
      <w:pPr>
        <w:spacing w:after="45"/>
        <w:ind w:left="120"/>
        <w:jc w:val="left"/>
      </w:pPr>
      <w:r>
        <w:rPr>
          <w:rFonts w:ascii="Times New Roman" w:hAnsi="Times New Roman"/>
          <w:b w:val="false"/>
          <w:i w:val="false"/>
          <w:color w:val="000000"/>
          <w:sz w:val="16"/>
        </w:rPr>
        <w:t>Matthew E. Dupre</w:t>
      </w:r>
    </w:p>
    <w:p>
      <w:pPr>
        <w:spacing w:after="45"/>
        <w:ind w:left="120"/>
        <w:jc w:val="left"/>
      </w:pPr>
      <w:r>
        <w:rPr>
          <w:rFonts w:ascii="Times New Roman" w:hAnsi="Times New Roman"/>
          <w:b w:val="false"/>
          <w:i w:val="false"/>
          <w:color w:val="000000"/>
          <w:sz w:val="16"/>
        </w:rPr>
        <w:t>Encyclopedia of Gerontology and Population Aging</w:t>
      </w:r>
    </w:p>
    <w:p>
      <w:pPr>
        <w:spacing w:after="45"/>
        <w:ind w:left="120"/>
        <w:jc w:val="left"/>
      </w:pPr>
      <w:r>
        <w:rPr>
          <w:rFonts w:ascii="Times New Roman" w:hAnsi="Times New Roman"/>
          <w:b w:val="false"/>
          <w:i w:val="false"/>
          <w:color w:val="000000"/>
          <w:sz w:val="16"/>
        </w:rPr>
        <w:t>10.1007/978-3-319-69892-2_952-1</w:t>
      </w:r>
    </w:p>
    <w:bookmarkEnd w:id="0"/>
    <w:p>
      <w:pPr>
        <w:spacing w:after="161" w:line="288"/>
        <w:ind w:left="120"/>
        <w:jc w:val="left"/>
      </w:pPr>
      <w:r>
        <w:rPr>
          <w:rFonts w:ascii="Georgia" w:hAnsi="Georgia"/>
          <w:b/>
          <w:i w:val="false"/>
          <w:color w:val="000000"/>
          <w:sz w:val="36"/>
        </w:rPr>
        <w:t>Gender Issues in Age Studies</w:t>
      </w:r>
    </w:p>
    <w:p>
      <w:pPr>
        <w:spacing w:after="240"/>
        <w:ind w:left="120"/>
        <w:jc w:val="left"/>
      </w:pPr>
      <w:r>
        <w:rPr>
          <w:rFonts w:ascii="Times New Roman" w:hAnsi="Times New Roman"/>
          <w:b w:val="false"/>
          <w:i w:val="false"/>
          <w:color w:val="333333"/>
          <w:sz w:val="22"/>
        </w:rPr>
        <w:t>Susan Pickard</w:t>
      </w:r>
      <w:r>
        <w:rPr>
          <w:rFonts w:ascii="Times New Roman" w:hAnsi="Times New Roman"/>
          <w:b w:val="false"/>
          <w:i w:val="false"/>
          <w:color w:val="333333"/>
          <w:vertAlign w:val="superscript"/>
        </w:rPr>
        <w:t xml:space="preserve">1 </w:t>
      </w:r>
    </w:p>
    <w:p>
      <w:pPr>
        <w:spacing w:after="90"/>
        <w:ind w:left="120"/>
        <w:jc w:val="left"/>
      </w:pPr>
      <w:bookmarkStart w:name="Aff3" w:id="1"/>
      <w:r>
        <w:rPr>
          <w:rFonts w:ascii="Arial" w:hAnsi="Arial"/>
          <w:b w:val="false"/>
          <w:i w:val="false"/>
          <w:color w:val="000000"/>
        </w:rPr>
        <w:t>(1)</w:t>
      </w:r>
      <w:r>
        <w:rPr>
          <w:rFonts w:ascii="Arial" w:hAnsi="Arial"/>
          <w:b w:val="false"/>
          <w:i w:val="false"/>
          <w:color w:val="000000"/>
        </w:rPr>
        <w:t>Department of Sociology, Social Policy and Criminology, School of Law and Social Justice, University of Liverpool, Liverpool, UK</w:t>
      </w:r>
    </w:p>
    <w:bookmarkEnd w:id="1"/>
    <w:p>
      <w:pPr>
        <w:spacing w:after="0" w:line="0"/>
        <w:ind w:left="120"/>
        <w:jc w:val="left"/>
      </w:pPr>
    </w:p>
    <w:p>
      <w:pPr>
        <w:spacing w:after="0"/>
        <w:ind w:left="-240"/>
        <w:jc w:val="left"/>
      </w:pPr>
      <w:bookmarkStart w:name="ContactOfAuthor1" w:id="2"/>
      <w:bookmarkStart w:name="ContactOfAuthor1" w:id="3"/>
    </w:p>
    <w:bookmarkEnd w:id="3"/>
    <w:p>
      <w:pPr>
        <w:pBdr>
          <w:left w:space="15"/>
        </w:pBdr>
        <w:spacing w:after="0"/>
        <w:ind w:left="60"/>
        <w:jc w:val="left"/>
      </w:pPr>
      <w:r>
        <w:rPr>
          <w:rFonts w:ascii="Arial" w:hAnsi="Arial"/>
          <w:b/>
          <w:i w:val="false"/>
          <w:color w:val="000000"/>
        </w:rPr>
        <w:t>Susan Pickard</w:t>
      </w:r>
    </w:p>
    <w:p>
      <w:pPr>
        <w:pBdr>
          <w:left w:space="15"/>
        </w:pBdr>
        <w:spacing w:after="0"/>
        <w:ind w:left="60"/>
        <w:jc w:val="left"/>
      </w:pPr>
      <w:r>
        <w:rPr>
          <w:rFonts w:ascii="Arial" w:hAnsi="Arial"/>
          <w:b/>
          <w:i w:val="false"/>
          <w:color w:val="000000"/>
        </w:rPr>
        <w:t xml:space="preserve">Email: </w:t>
      </w:r>
      <w:r>
        <w:rPr>
          <w:rFonts w:ascii="Arial" w:hAnsi="Arial"/>
          <w:b w:val="false"/>
          <w:i w:val="false"/>
          <w:color w:val="000000"/>
        </w:rPr>
        <w:t xml:space="preserve"> </w:t>
      </w:r>
      <w:hyperlink r:id="rId4">
        <w:r>
          <w:rPr>
            <w:rStyle w:val="Hyperlink"/>
            <w:rFonts w:ascii="Arial" w:hAnsi="Arial"/>
            <w:b w:val="false"/>
            <w:i w:val="false"/>
            <w:color w:val="0000ff"/>
            <w:u w:val="single"/>
          </w:rPr>
          <w:t>Susan.Pickard@liverpool.ac.uk</w:t>
        </w:r>
      </w:hyperlink>
    </w:p>
    <w:bookmarkEnd w:id="2"/>
    <w:p>
      <w:pPr>
        <w:spacing w:after="0"/>
        <w:ind w:left="120"/>
        <w:jc w:val="left"/>
      </w:pPr>
      <w:r>
        <w:br/>
      </w:r>
      <w:r>
        <w:rPr>
          <w:rFonts w:ascii="Georgia" w:hAnsi="Georgia"/>
          <w:b w:val="false"/>
          <w:i w:val="false"/>
          <w:color w:val="000000"/>
          <w:sz w:val="36"/>
        </w:rPr>
        <w:t>Without Abstract</w:t>
      </w:r>
    </w:p>
    <w:p>
      <w:pPr>
        <w:spacing w:after="0"/>
        <w:ind w:left="120"/>
        <w:jc w:val="left"/>
      </w:pPr>
      <w:bookmarkStart w:name="Sec1" w:id="4"/>
      <w:bookmarkStart w:name="Sec1" w:id="5"/>
      <w:r>
        <w:br/>
      </w:r>
    </w:p>
    <w:bookmarkEnd w:id="5"/>
    <w:p>
      <w:pPr>
        <w:spacing w:after="105" w:line="288"/>
        <w:ind w:left="120"/>
        <w:jc w:val="left"/>
      </w:pPr>
      <w:r>
        <w:rPr>
          <w:rFonts w:ascii="Georgia" w:hAnsi="Georgia"/>
          <w:b w:val="false"/>
          <w:i w:val="false"/>
          <w:color w:val="000000"/>
          <w:sz w:val="36"/>
        </w:rPr>
        <w:t>Synonyms</w:t>
      </w:r>
    </w:p>
    <w:bookmarkStart w:name="Par1" w:id="6"/>
    <w:p>
      <w:pPr>
        <w:spacing w:after="0"/>
        <w:ind w:left="120"/>
        <w:jc w:val="left"/>
      </w:pPr>
      <w:hyperlink r:id="rId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Age system</w:t>
        </w:r>
      </w:hyperlink>
      <w:r>
        <w:rPr>
          <w:rFonts w:ascii="Times New Roman" w:hAnsi="Times New Roman"/>
          <w:b w:val="false"/>
          <w:i w:val="false"/>
          <w:color w:val="000000"/>
          <w:sz w:val="22"/>
        </w:rPr>
        <w:t xml:space="preserve">; </w:t>
      </w:r>
      <w:hyperlink r:id="rId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Gender regime</w:t>
        </w:r>
      </w:hyperlink>
      <w:r>
        <w:rPr>
          <w:rFonts w:ascii="Times New Roman" w:hAnsi="Times New Roman"/>
          <w:b w:val="false"/>
          <w:i w:val="false"/>
          <w:color w:val="000000"/>
          <w:sz w:val="22"/>
        </w:rPr>
        <w:t xml:space="preserve">; </w:t>
      </w:r>
      <w:hyperlink r:id="rId7">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Health inequalities</w:t>
        </w:r>
      </w:hyperlink>
      <w:r>
        <w:rPr>
          <w:rFonts w:ascii="Times New Roman" w:hAnsi="Times New Roman"/>
          <w:b w:val="false"/>
          <w:i w:val="false"/>
          <w:color w:val="000000"/>
          <w:sz w:val="22"/>
        </w:rPr>
        <w:t xml:space="preserve">; </w:t>
      </w:r>
      <w:hyperlink r:id="rId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Intersectionalit​y</w:t>
        </w:r>
      </w:hyperlink>
      <w:r>
        <w:rPr>
          <w:rFonts w:ascii="Times New Roman" w:hAnsi="Times New Roman"/>
          <w:b w:val="false"/>
          <w:i w:val="false"/>
          <w:color w:val="000000"/>
          <w:sz w:val="22"/>
        </w:rPr>
        <w:t xml:space="preserve">; </w:t>
      </w:r>
      <w:hyperlink r:id="rId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Life course studies</w:t>
        </w:r>
      </w:hyperlink>
    </w:p>
    <w:bookmarkEnd w:id="6"/>
    <w:bookmarkEnd w:id="4"/>
    <w:bookmarkStart w:name="Sec2" w:id="7"/>
    <w:p>
      <w:pPr>
        <w:spacing w:after="0"/>
        <w:ind w:left="120"/>
        <w:jc w:val="left"/>
      </w:pPr>
      <w:bookmarkStart w:name="Sec2" w:id="8"/>
      <w:r>
        <w:br/>
      </w:r>
    </w:p>
    <w:bookmarkEnd w:id="8"/>
    <w:p>
      <w:pPr>
        <w:spacing w:after="105" w:line="288"/>
        <w:ind w:left="120"/>
        <w:jc w:val="left"/>
      </w:pPr>
      <w:r>
        <w:rPr>
          <w:rFonts w:ascii="Georgia" w:hAnsi="Georgia"/>
          <w:b w:val="false"/>
          <w:i w:val="false"/>
          <w:color w:val="000000"/>
          <w:sz w:val="36"/>
        </w:rPr>
        <w:t>Overview</w:t>
      </w:r>
    </w:p>
    <w:bookmarkStart w:name="Par2" w:id="9"/>
    <w:p>
      <w:pPr>
        <w:spacing w:after="0"/>
        <w:ind w:left="120"/>
        <w:jc w:val="left"/>
      </w:pPr>
      <w:r>
        <w:rPr>
          <w:rFonts w:ascii="Times New Roman" w:hAnsi="Times New Roman"/>
          <w:b w:val="false"/>
          <w:i w:val="false"/>
          <w:color w:val="000000"/>
          <w:sz w:val="22"/>
        </w:rPr>
        <w:t>Turning a conceptual and practical gaze on gender issues in later life is important for increasing our understanding of how both age and gender operate as hierarchical systems that furthermore work together to naturalize and obscure inequality. This requires understanding of the age system, including the life course framework, age ideology, and the age relations that comprise it. Women are disadvantaged in, and through, both the age and gender systems, and the effects of such deep-rooted and interlocking disadvantage comprise material and symbolic dimensions, including consequences for health and well-being through the life course.</w:t>
      </w:r>
    </w:p>
    <w:bookmarkEnd w:id="9"/>
    <w:bookmarkEnd w:id="7"/>
    <w:bookmarkStart w:name="Sec3" w:id="10"/>
    <w:p>
      <w:pPr>
        <w:spacing w:after="0"/>
        <w:ind w:left="120"/>
        <w:jc w:val="left"/>
      </w:pPr>
      <w:bookmarkStart w:name="Sec3" w:id="11"/>
      <w:r>
        <w:br/>
      </w:r>
    </w:p>
    <w:bookmarkEnd w:id="11"/>
    <w:p>
      <w:pPr>
        <w:spacing w:after="105" w:line="288"/>
        <w:ind w:left="120"/>
        <w:jc w:val="left"/>
      </w:pPr>
      <w:r>
        <w:rPr>
          <w:rFonts w:ascii="Georgia" w:hAnsi="Georgia"/>
          <w:b w:val="false"/>
          <w:i w:val="false"/>
          <w:color w:val="000000"/>
          <w:sz w:val="36"/>
        </w:rPr>
        <w:t>What is Age Studies?</w:t>
      </w:r>
    </w:p>
    <w:bookmarkStart w:name="Par3" w:id="12"/>
    <w:p>
      <w:pPr>
        <w:spacing w:after="0"/>
        <w:ind w:left="120"/>
        <w:jc w:val="left"/>
      </w:pPr>
      <w:r>
        <w:rPr>
          <w:rFonts w:ascii="Times New Roman" w:hAnsi="Times New Roman"/>
          <w:b w:val="false"/>
          <w:i w:val="false"/>
          <w:color w:val="000000"/>
          <w:sz w:val="22"/>
        </w:rPr>
        <w:t xml:space="preserve">Age studies is the name given to the study of age as a system, which, like gender, is hierarchical and associated with inequality. As a system, it recognizes the importance of the part each stage plays in relation to the whole and the fact that, while specific inequalities are associated with each life stage, this cannot be disconnected from the ways in which each stage works together to shape inequality both synchronically and longitudinally, with material and ideological dimensions (Calasanti and Slevin </w:t>
      </w:r>
      <w:hyperlink w:anchor="CR9">
        <w:r>
          <w:rPr>
            <w:rStyle w:val="Hyperlink"/>
            <w:rFonts w:ascii="Times New Roman" w:hAnsi="Times New Roman"/>
            <w:b w:val="false"/>
            <w:i/>
            <w:color w:val="0000ff"/>
            <w:sz w:val="22"/>
            <w:u w:val="single"/>
          </w:rPr>
          <w:t>2006</w:t>
        </w:r>
      </w:hyperlink>
      <w:r>
        <w:rPr>
          <w:rFonts w:ascii="Times New Roman" w:hAnsi="Times New Roman"/>
          <w:b w:val="false"/>
          <w:i w:val="false"/>
          <w:color w:val="000000"/>
          <w:sz w:val="22"/>
        </w:rPr>
        <w:t xml:space="preserve">; Pickard </w:t>
      </w:r>
      <w:hyperlink w:anchor="CR46">
        <w:r>
          <w:rPr>
            <w:rStyle w:val="Hyperlink"/>
            <w:rFonts w:ascii="Times New Roman" w:hAnsi="Times New Roman"/>
            <w:b w:val="false"/>
            <w:i/>
            <w:color w:val="0000ff"/>
            <w:sz w:val="22"/>
            <w:u w:val="single"/>
          </w:rPr>
          <w:t>2016</w:t>
        </w:r>
      </w:hyperlink>
      <w:r>
        <w:rPr>
          <w:rFonts w:ascii="Times New Roman" w:hAnsi="Times New Roman"/>
          <w:b w:val="false"/>
          <w:i w:val="false"/>
          <w:color w:val="000000"/>
          <w:sz w:val="22"/>
        </w:rPr>
        <w:t xml:space="preserve">). Pioneers in this field include Margaret Morganroth Gullette ( </w:t>
      </w:r>
      <w:hyperlink w:anchor="CR23">
        <w:r>
          <w:rPr>
            <w:rStyle w:val="Hyperlink"/>
            <w:rFonts w:ascii="Times New Roman" w:hAnsi="Times New Roman"/>
            <w:b w:val="false"/>
            <w:i/>
            <w:color w:val="0000ff"/>
            <w:sz w:val="22"/>
            <w:u w:val="single"/>
          </w:rPr>
          <w:t>1997</w:t>
        </w:r>
      </w:hyperlink>
      <w:r>
        <w:rPr>
          <w:rFonts w:ascii="Times New Roman" w:hAnsi="Times New Roman"/>
          <w:b w:val="false"/>
          <w:i w:val="false"/>
          <w:color w:val="000000"/>
          <w:sz w:val="22"/>
        </w:rPr>
        <w:t xml:space="preserve">, </w:t>
      </w:r>
      <w:hyperlink w:anchor="CR24">
        <w:r>
          <w:rPr>
            <w:rStyle w:val="Hyperlink"/>
            <w:rFonts w:ascii="Times New Roman" w:hAnsi="Times New Roman"/>
            <w:b w:val="false"/>
            <w:i/>
            <w:color w:val="0000ff"/>
            <w:sz w:val="22"/>
            <w:u w:val="single"/>
          </w:rPr>
          <w:t>2004</w:t>
        </w:r>
      </w:hyperlink>
      <w:r>
        <w:rPr>
          <w:rFonts w:ascii="Times New Roman" w:hAnsi="Times New Roman"/>
          <w:b w:val="false"/>
          <w:i w:val="false"/>
          <w:color w:val="000000"/>
          <w:sz w:val="22"/>
        </w:rPr>
        <w:t xml:space="preserve">, </w:t>
      </w:r>
      <w:hyperlink w:anchor="CR25">
        <w:r>
          <w:rPr>
            <w:rStyle w:val="Hyperlink"/>
            <w:rFonts w:ascii="Times New Roman" w:hAnsi="Times New Roman"/>
            <w:b w:val="false"/>
            <w:i/>
            <w:color w:val="0000ff"/>
            <w:sz w:val="22"/>
            <w:u w:val="single"/>
          </w:rPr>
          <w:t>2011</w:t>
        </w:r>
      </w:hyperlink>
      <w:r>
        <w:rPr>
          <w:rFonts w:ascii="Times New Roman" w:hAnsi="Times New Roman"/>
          <w:b w:val="false"/>
          <w:i w:val="false"/>
          <w:color w:val="000000"/>
          <w:sz w:val="22"/>
        </w:rPr>
        <w:t xml:space="preserve">, </w:t>
      </w:r>
      <w:hyperlink w:anchor="CR26">
        <w:r>
          <w:rPr>
            <w:rStyle w:val="Hyperlink"/>
            <w:rFonts w:ascii="Times New Roman" w:hAnsi="Times New Roman"/>
            <w:b w:val="false"/>
            <w:i/>
            <w:color w:val="0000ff"/>
            <w:sz w:val="22"/>
            <w:u w:val="single"/>
          </w:rPr>
          <w:t>2018</w:t>
        </w:r>
      </w:hyperlink>
      <w:r>
        <w:rPr>
          <w:rFonts w:ascii="Times New Roman" w:hAnsi="Times New Roman"/>
          <w:b w:val="false"/>
          <w:i w:val="false"/>
          <w:color w:val="000000"/>
          <w:sz w:val="22"/>
        </w:rPr>
        <w:t xml:space="preserve">) and Kathleen Woodward ( </w:t>
      </w:r>
      <w:hyperlink w:anchor="CR58">
        <w:r>
          <w:rPr>
            <w:rStyle w:val="Hyperlink"/>
            <w:rFonts w:ascii="Times New Roman" w:hAnsi="Times New Roman"/>
            <w:b w:val="false"/>
            <w:i/>
            <w:color w:val="0000ff"/>
            <w:sz w:val="22"/>
            <w:u w:val="single"/>
          </w:rPr>
          <w:t>1999</w:t>
        </w:r>
      </w:hyperlink>
      <w:r>
        <w:rPr>
          <w:rFonts w:ascii="Times New Roman" w:hAnsi="Times New Roman"/>
          <w:b w:val="false"/>
          <w:i w:val="false"/>
          <w:color w:val="000000"/>
          <w:sz w:val="22"/>
        </w:rPr>
        <w:t xml:space="preserve">). Gullette points out, “age studies handles </w:t>
      </w:r>
      <w:r>
        <w:rPr>
          <w:rFonts w:ascii="Times New Roman" w:hAnsi="Times New Roman"/>
          <w:b w:val="false"/>
          <w:i/>
          <w:color w:val="000000"/>
          <w:sz w:val="22"/>
        </w:rPr>
        <w:t>age</w:t>
      </w:r>
      <w:r>
        <w:rPr>
          <w:rFonts w:ascii="Times New Roman" w:hAnsi="Times New Roman"/>
          <w:b w:val="false"/>
          <w:i w:val="false"/>
          <w:color w:val="000000"/>
          <w:sz w:val="22"/>
        </w:rPr>
        <w:t xml:space="preserve"> in the same self-reflexive ways that have slowed down and enriched the analysis of cultural critics who use concepts of </w:t>
      </w:r>
      <w:r>
        <w:rPr>
          <w:rFonts w:ascii="Times New Roman" w:hAnsi="Times New Roman"/>
          <w:b w:val="false"/>
          <w:i/>
          <w:color w:val="000000"/>
          <w:sz w:val="22"/>
        </w:rPr>
        <w:t>gender</w:t>
      </w:r>
      <w:r>
        <w:rPr>
          <w:rFonts w:ascii="Times New Roman" w:hAnsi="Times New Roman"/>
          <w:b w:val="false"/>
          <w:i w:val="false"/>
          <w:color w:val="000000"/>
          <w:sz w:val="22"/>
        </w:rPr>
        <w:t xml:space="preserve"> and </w:t>
      </w:r>
      <w:r>
        <w:rPr>
          <w:rFonts w:ascii="Times New Roman" w:hAnsi="Times New Roman"/>
          <w:b w:val="false"/>
          <w:i/>
          <w:color w:val="000000"/>
          <w:sz w:val="22"/>
        </w:rPr>
        <w:t>race</w:t>
      </w:r>
      <w:r>
        <w:rPr>
          <w:rFonts w:ascii="Times New Roman" w:hAnsi="Times New Roman"/>
          <w:b w:val="false"/>
          <w:i w:val="false"/>
          <w:color w:val="000000"/>
          <w:sz w:val="22"/>
        </w:rPr>
        <w:t xml:space="preserve">” (Gullette </w:t>
      </w:r>
      <w:hyperlink w:anchor="CR26">
        <w:r>
          <w:rPr>
            <w:rStyle w:val="Hyperlink"/>
            <w:rFonts w:ascii="Times New Roman" w:hAnsi="Times New Roman"/>
            <w:b w:val="false"/>
            <w:i/>
            <w:color w:val="0000ff"/>
            <w:sz w:val="22"/>
            <w:u w:val="single"/>
          </w:rPr>
          <w:t>2018</w:t>
        </w:r>
      </w:hyperlink>
      <w:r>
        <w:rPr>
          <w:rFonts w:ascii="Times New Roman" w:hAnsi="Times New Roman"/>
          <w:b w:val="false"/>
          <w:i w:val="false"/>
          <w:color w:val="000000"/>
          <w:sz w:val="22"/>
        </w:rPr>
        <w:t xml:space="preserve">: 255; original emphasis) recognizing its multi-stranded dimension. However, when compared to gender and critical race studies, age studies is a fledgling discipline, and more work is needed to theorize its relationship to “body-mind and narrative” as well as to neoliberal structures and ideology (Gullette </w:t>
      </w:r>
      <w:hyperlink w:anchor="CR24">
        <w:r>
          <w:rPr>
            <w:rStyle w:val="Hyperlink"/>
            <w:rFonts w:ascii="Times New Roman" w:hAnsi="Times New Roman"/>
            <w:b w:val="false"/>
            <w:i/>
            <w:color w:val="0000ff"/>
            <w:sz w:val="22"/>
            <w:u w:val="single"/>
          </w:rPr>
          <w:t>2004</w:t>
        </w:r>
      </w:hyperlink>
      <w:r>
        <w:rPr>
          <w:rFonts w:ascii="Times New Roman" w:hAnsi="Times New Roman"/>
          <w:b w:val="false"/>
          <w:i w:val="false"/>
          <w:color w:val="000000"/>
          <w:sz w:val="22"/>
        </w:rPr>
        <w:t>).</w:t>
      </w:r>
    </w:p>
    <w:bookmarkEnd w:id="12"/>
    <w:bookmarkEnd w:id="10"/>
    <w:bookmarkStart w:name="Sec4" w:id="13"/>
    <w:p>
      <w:pPr>
        <w:spacing w:after="0"/>
        <w:ind w:left="120"/>
        <w:jc w:val="left"/>
      </w:pPr>
      <w:bookmarkStart w:name="Sec4" w:id="14"/>
      <w:r>
        <w:br/>
      </w:r>
    </w:p>
    <w:bookmarkEnd w:id="14"/>
    <w:p>
      <w:pPr>
        <w:spacing w:after="105" w:line="288"/>
        <w:ind w:left="120"/>
        <w:jc w:val="left"/>
      </w:pPr>
      <w:r>
        <w:rPr>
          <w:rFonts w:ascii="Georgia" w:hAnsi="Georgia"/>
          <w:b w:val="false"/>
          <w:i w:val="false"/>
          <w:color w:val="000000"/>
          <w:sz w:val="36"/>
        </w:rPr>
        <w:t>Key Research Findings</w:t>
      </w:r>
    </w:p>
    <w:bookmarkStart w:name="Sec5" w:id="15"/>
    <w:p>
      <w:pPr>
        <w:spacing w:after="0"/>
        <w:ind w:left="120"/>
        <w:jc w:val="left"/>
      </w:pPr>
      <w:bookmarkStart w:name="Sec5" w:id="16"/>
      <w:r>
        <w:br/>
      </w:r>
    </w:p>
    <w:bookmarkEnd w:id="16"/>
    <w:p>
      <w:pPr>
        <w:spacing w:after="105" w:line="288"/>
        <w:ind w:left="120"/>
        <w:jc w:val="left"/>
      </w:pPr>
      <w:r>
        <w:rPr>
          <w:rFonts w:ascii="Georgia" w:hAnsi="Georgia"/>
          <w:b w:val="false"/>
          <w:i w:val="false"/>
          <w:color w:val="000000"/>
          <w:sz w:val="30"/>
        </w:rPr>
        <w:t>The Age System</w:t>
      </w:r>
    </w:p>
    <w:bookmarkStart w:name="Par4" w:id="17"/>
    <w:p>
      <w:pPr>
        <w:spacing w:after="0"/>
        <w:ind w:left="120"/>
        <w:jc w:val="left"/>
      </w:pPr>
      <w:r>
        <w:rPr>
          <w:rFonts w:ascii="Times New Roman" w:hAnsi="Times New Roman"/>
          <w:b w:val="false"/>
          <w:i w:val="false"/>
          <w:color w:val="000000"/>
          <w:sz w:val="22"/>
        </w:rPr>
        <w:t xml:space="preserve">Throughout western modernity, the age system has both regulated populations in line with the needs of capitalism, disciplining the workforce and latterly shaping consumer identities, and has served to inject meaning into an increasingly disenchanted existence (Cole </w:t>
      </w:r>
      <w:hyperlink w:anchor="CR13">
        <w:r>
          <w:rPr>
            <w:rStyle w:val="Hyperlink"/>
            <w:rFonts w:ascii="Times New Roman" w:hAnsi="Times New Roman"/>
            <w:b w:val="false"/>
            <w:i/>
            <w:color w:val="0000ff"/>
            <w:sz w:val="22"/>
            <w:u w:val="single"/>
          </w:rPr>
          <w:t>1992</w:t>
        </w:r>
      </w:hyperlink>
      <w:r>
        <w:rPr>
          <w:rFonts w:ascii="Times New Roman" w:hAnsi="Times New Roman"/>
          <w:b w:val="false"/>
          <w:i w:val="false"/>
          <w:color w:val="000000"/>
          <w:sz w:val="22"/>
        </w:rPr>
        <w:t xml:space="preserve">). The age system refers to this structure, which consists of a hierarchically constituted mode of governance, operating through the framework of the life course, in which the role of particular ages and their relationship to each other underpins and legitimizes an assortment of material and other inequalities (Calasanti and Slevin </w:t>
      </w:r>
      <w:hyperlink w:anchor="CR9">
        <w:r>
          <w:rPr>
            <w:rStyle w:val="Hyperlink"/>
            <w:rFonts w:ascii="Times New Roman" w:hAnsi="Times New Roman"/>
            <w:b w:val="false"/>
            <w:i/>
            <w:color w:val="0000ff"/>
            <w:sz w:val="22"/>
            <w:u w:val="single"/>
          </w:rPr>
          <w:t>2006</w:t>
        </w:r>
      </w:hyperlink>
      <w:r>
        <w:rPr>
          <w:rFonts w:ascii="Times New Roman" w:hAnsi="Times New Roman"/>
          <w:b w:val="false"/>
          <w:i w:val="false"/>
          <w:color w:val="000000"/>
          <w:sz w:val="22"/>
        </w:rPr>
        <w:t xml:space="preserve">; Gullette </w:t>
      </w:r>
      <w:hyperlink w:anchor="CR23">
        <w:r>
          <w:rPr>
            <w:rStyle w:val="Hyperlink"/>
            <w:rFonts w:ascii="Times New Roman" w:hAnsi="Times New Roman"/>
            <w:b w:val="false"/>
            <w:i/>
            <w:color w:val="0000ff"/>
            <w:sz w:val="22"/>
            <w:u w:val="single"/>
          </w:rPr>
          <w:t>1997</w:t>
        </w:r>
      </w:hyperlink>
      <w:r>
        <w:rPr>
          <w:rFonts w:ascii="Times New Roman" w:hAnsi="Times New Roman"/>
          <w:b w:val="false"/>
          <w:i w:val="false"/>
          <w:color w:val="000000"/>
          <w:sz w:val="22"/>
        </w:rPr>
        <w:t xml:space="preserve">; Pickard </w:t>
      </w:r>
      <w:hyperlink w:anchor="CR46">
        <w:r>
          <w:rPr>
            <w:rStyle w:val="Hyperlink"/>
            <w:rFonts w:ascii="Times New Roman" w:hAnsi="Times New Roman"/>
            <w:b w:val="false"/>
            <w:i/>
            <w:color w:val="0000ff"/>
            <w:sz w:val="22"/>
            <w:u w:val="single"/>
          </w:rPr>
          <w:t>2016</w:t>
        </w:r>
      </w:hyperlink>
      <w:r>
        <w:rPr>
          <w:rFonts w:ascii="Times New Roman" w:hAnsi="Times New Roman"/>
          <w:b w:val="false"/>
          <w:i w:val="false"/>
          <w:color w:val="000000"/>
          <w:sz w:val="22"/>
        </w:rPr>
        <w:t>). Age relations privilege prime of life adults, and the perspective is that of a jointly youthful and male gaze. Certain ideologies are associated with age relations including norms and practices. For example, both the younger and older populations have served as a reserve army of labor; unwillingness to invest in an older labor force either in terms of training or by providing the flexibility that would support (particularly female) workers’ caring obligations in turn justifies poor conditions and underpins claims regarding their “natural” obsolescence.</w:t>
      </w:r>
    </w:p>
    <w:bookmarkEnd w:id="17"/>
    <w:bookmarkEnd w:id="15"/>
    <w:bookmarkStart w:name="Sec6" w:id="18"/>
    <w:p>
      <w:pPr>
        <w:spacing w:after="0"/>
        <w:ind w:left="120"/>
        <w:jc w:val="left"/>
      </w:pPr>
      <w:bookmarkStart w:name="Sec6" w:id="19"/>
      <w:r>
        <w:br/>
      </w:r>
    </w:p>
    <w:bookmarkEnd w:id="19"/>
    <w:p>
      <w:pPr>
        <w:spacing w:after="105" w:line="288"/>
        <w:ind w:left="120"/>
        <w:jc w:val="left"/>
      </w:pPr>
      <w:r>
        <w:rPr>
          <w:rFonts w:ascii="Georgia" w:hAnsi="Georgia"/>
          <w:b w:val="false"/>
          <w:i w:val="false"/>
          <w:color w:val="000000"/>
          <w:sz w:val="30"/>
        </w:rPr>
        <w:t>The Life Course Framework</w:t>
      </w:r>
    </w:p>
    <w:bookmarkStart w:name="Par5" w:id="20"/>
    <w:p>
      <w:pPr>
        <w:spacing w:after="0"/>
        <w:ind w:left="120"/>
        <w:jc w:val="left"/>
      </w:pPr>
      <w:r>
        <w:rPr>
          <w:rFonts w:ascii="Times New Roman" w:hAnsi="Times New Roman"/>
          <w:b w:val="false"/>
          <w:i w:val="false"/>
          <w:color w:val="000000"/>
          <w:sz w:val="22"/>
        </w:rPr>
        <w:t xml:space="preserve">The central vehicle through which the age system works is that of the life course which plays a key role in organizing individuals and groups into seemingly natural age-based categories. A historical gaze reveals the degree to which the life course is not “natural” but rather a social construction that, since modernity, has shaped and regulated populations in particular ways. For example, the “invention” of youth as a stage of life defined in relation to education, symbolically constituted in terms of the “future of the nation,” only began to take the shape it possesses today in the course of the late nineteenth and early twentieth centuries (Cunningham </w:t>
      </w:r>
      <w:hyperlink w:anchor="CR16">
        <w:r>
          <w:rPr>
            <w:rStyle w:val="Hyperlink"/>
            <w:rFonts w:ascii="Times New Roman" w:hAnsi="Times New Roman"/>
            <w:b w:val="false"/>
            <w:i/>
            <w:color w:val="0000ff"/>
            <w:sz w:val="22"/>
            <w:u w:val="single"/>
          </w:rPr>
          <w:t>2006</w:t>
        </w:r>
      </w:hyperlink>
      <w:r>
        <w:rPr>
          <w:rFonts w:ascii="Times New Roman" w:hAnsi="Times New Roman"/>
          <w:b w:val="false"/>
          <w:i w:val="false"/>
          <w:color w:val="000000"/>
          <w:sz w:val="22"/>
        </w:rPr>
        <w:t xml:space="preserve">). Similarly, within the same period, old age as a category was given meaning and substance in relation to the institution of retirement as well as the discourses of geriatric medicine that established a different ontology for older bodies (Katz </w:t>
      </w:r>
      <w:hyperlink w:anchor="CR28">
        <w:r>
          <w:rPr>
            <w:rStyle w:val="Hyperlink"/>
            <w:rFonts w:ascii="Times New Roman" w:hAnsi="Times New Roman"/>
            <w:b w:val="false"/>
            <w:i/>
            <w:color w:val="0000ff"/>
            <w:sz w:val="22"/>
            <w:u w:val="single"/>
          </w:rPr>
          <w:t>1996</w:t>
        </w:r>
      </w:hyperlink>
      <w:r>
        <w:rPr>
          <w:rFonts w:ascii="Times New Roman" w:hAnsi="Times New Roman"/>
          <w:b w:val="false"/>
          <w:i w:val="false"/>
          <w:color w:val="000000"/>
          <w:sz w:val="22"/>
        </w:rPr>
        <w:t xml:space="preserve">). More recently the latter part of the life course has been reconstituted and old age given an entirely different meaning (see section “ </w:t>
      </w:r>
      <w:hyperlink w:anchor="Sec7">
        <w:r>
          <w:rPr>
            <w:rStyle w:val="Hyperlink"/>
            <w:rFonts w:ascii="Times New Roman" w:hAnsi="Times New Roman"/>
            <w:b w:val="false"/>
            <w:i w:val="false"/>
            <w:color w:val="0000ff"/>
            <w:sz w:val="22"/>
            <w:u w:val="single"/>
          </w:rPr>
          <w:t>Late Modern Life Course and Later Life: The Third and Fourth Ages</w:t>
        </w:r>
      </w:hyperlink>
      <w:r>
        <w:rPr>
          <w:rFonts w:ascii="Times New Roman" w:hAnsi="Times New Roman"/>
          <w:b w:val="false"/>
          <w:i w:val="false"/>
          <w:color w:val="000000"/>
          <w:sz w:val="22"/>
        </w:rPr>
        <w:t>”).</w:t>
      </w:r>
    </w:p>
    <w:bookmarkEnd w:id="20"/>
    <w:bookmarkStart w:name="Par6" w:id="21"/>
    <w:p>
      <w:pPr>
        <w:spacing w:after="0"/>
        <w:ind w:left="120"/>
        <w:jc w:val="left"/>
      </w:pPr>
      <w:r>
        <w:rPr>
          <w:rFonts w:ascii="Times New Roman" w:hAnsi="Times New Roman"/>
          <w:b w:val="false"/>
          <w:i w:val="false"/>
          <w:color w:val="000000"/>
          <w:sz w:val="22"/>
        </w:rPr>
        <w:t xml:space="preserve">In late modernity, the institutional life course has been replaced by a more fluid concept, and education and retirement as the “boxes” containing youth and old age, respectively, no longer apply with such determinacy. There are still norms operating which signal the “appropriate” timing for transitions and stages, including retirement (Kohli </w:t>
      </w:r>
      <w:hyperlink w:anchor="CR32">
        <w:r>
          <w:rPr>
            <w:rStyle w:val="Hyperlink"/>
            <w:rFonts w:ascii="Times New Roman" w:hAnsi="Times New Roman"/>
            <w:b w:val="false"/>
            <w:i/>
            <w:color w:val="0000ff"/>
            <w:sz w:val="22"/>
            <w:u w:val="single"/>
          </w:rPr>
          <w:t>2007</w:t>
        </w:r>
      </w:hyperlink>
      <w:r>
        <w:rPr>
          <w:rFonts w:ascii="Times New Roman" w:hAnsi="Times New Roman"/>
          <w:b w:val="false"/>
          <w:i w:val="false"/>
          <w:color w:val="000000"/>
          <w:sz w:val="22"/>
        </w:rPr>
        <w:t>). Furthermore, the life course is inherently gendered, with men’s life courses comprising the “standard” (e.g., in employment terms) from which women are seen to “deviate.” In addition, beneath the apparent fluidity lies a new structure, namely, that of neoliberalism, with an emphasis on individual productivity, success, and entrepreneurial qualities expected at all ages and stages and in all contexts, including unemployment, ill health, and retirement.</w:t>
      </w:r>
    </w:p>
    <w:bookmarkEnd w:id="21"/>
    <w:bookmarkEnd w:id="18"/>
    <w:bookmarkStart w:name="Sec7" w:id="22"/>
    <w:p>
      <w:pPr>
        <w:spacing w:after="0"/>
        <w:ind w:left="120"/>
        <w:jc w:val="left"/>
      </w:pPr>
      <w:bookmarkStart w:name="Sec7" w:id="23"/>
      <w:r>
        <w:br/>
      </w:r>
    </w:p>
    <w:bookmarkEnd w:id="23"/>
    <w:p>
      <w:pPr>
        <w:spacing w:after="105" w:line="288"/>
        <w:ind w:left="120"/>
        <w:jc w:val="left"/>
      </w:pPr>
      <w:r>
        <w:rPr>
          <w:rFonts w:ascii="Georgia" w:hAnsi="Georgia"/>
          <w:b w:val="false"/>
          <w:i w:val="false"/>
          <w:color w:val="000000"/>
          <w:sz w:val="30"/>
        </w:rPr>
        <w:t>Late Modern Life Course and Later Life: The Third and Fourth Ages</w:t>
      </w:r>
    </w:p>
    <w:bookmarkStart w:name="Par7" w:id="24"/>
    <w:p>
      <w:pPr>
        <w:spacing w:after="0"/>
        <w:ind w:left="120"/>
        <w:jc w:val="left"/>
      </w:pPr>
      <w:r>
        <w:rPr>
          <w:rFonts w:ascii="Times New Roman" w:hAnsi="Times New Roman"/>
          <w:b w:val="false"/>
          <w:i w:val="false"/>
          <w:color w:val="000000"/>
          <w:sz w:val="22"/>
        </w:rPr>
        <w:t xml:space="preserve">The resultant “neoliberalization” of old age (Macnicol </w:t>
      </w:r>
      <w:hyperlink w:anchor="CR38">
        <w:r>
          <w:rPr>
            <w:rStyle w:val="Hyperlink"/>
            <w:rFonts w:ascii="Times New Roman" w:hAnsi="Times New Roman"/>
            <w:b w:val="false"/>
            <w:i/>
            <w:color w:val="0000ff"/>
            <w:sz w:val="22"/>
            <w:u w:val="single"/>
          </w:rPr>
          <w:t>2015</w:t>
        </w:r>
      </w:hyperlink>
      <w:r>
        <w:rPr>
          <w:rFonts w:ascii="Times New Roman" w:hAnsi="Times New Roman"/>
          <w:b w:val="false"/>
          <w:i w:val="false"/>
          <w:color w:val="000000"/>
          <w:sz w:val="22"/>
        </w:rPr>
        <w:t xml:space="preserve">) has been accompanied in later life by the construction of the “third” and “fourth” age categories, defined according to a distinction between biological (amenable to lifestyle and self-care practices) and chronological dimensions, with successful aging displaying biological and other characteristics of youthfulness (Rowe and Kahn </w:t>
      </w:r>
      <w:hyperlink w:anchor="CR52">
        <w:r>
          <w:rPr>
            <w:rStyle w:val="Hyperlink"/>
            <w:rFonts w:ascii="Times New Roman" w:hAnsi="Times New Roman"/>
            <w:b w:val="false"/>
            <w:i/>
            <w:color w:val="0000ff"/>
            <w:sz w:val="22"/>
            <w:u w:val="single"/>
          </w:rPr>
          <w:t>1987</w:t>
        </w:r>
      </w:hyperlink>
      <w:r>
        <w:rPr>
          <w:rFonts w:ascii="Times New Roman" w:hAnsi="Times New Roman"/>
          <w:b w:val="false"/>
          <w:i w:val="false"/>
          <w:color w:val="000000"/>
          <w:sz w:val="22"/>
        </w:rPr>
        <w:t xml:space="preserve">). Although in contemporary times these distinct categories have been shaped by medical discourses, they can be traced back as far as the nineteenth century where a split between a “good” and “bad” old age associates “virtue” with aging well (Cole </w:t>
      </w:r>
      <w:hyperlink w:anchor="CR13">
        <w:r>
          <w:rPr>
            <w:rStyle w:val="Hyperlink"/>
            <w:rFonts w:ascii="Times New Roman" w:hAnsi="Times New Roman"/>
            <w:b w:val="false"/>
            <w:i/>
            <w:color w:val="0000ff"/>
            <w:sz w:val="22"/>
            <w:u w:val="single"/>
          </w:rPr>
          <w:t>1992</w:t>
        </w:r>
      </w:hyperlink>
      <w:r>
        <w:rPr>
          <w:rFonts w:ascii="Times New Roman" w:hAnsi="Times New Roman"/>
          <w:b w:val="false"/>
          <w:i w:val="false"/>
          <w:color w:val="000000"/>
          <w:sz w:val="22"/>
        </w:rPr>
        <w:t xml:space="preserve">). In contemporary times such moral underpinnings remain alongside medical approaches, and the third age is characterized by levels of autonomy, youthfulness, consumerism/productivity, and health. By comparison the fourth age is defined as a loss of all these attributes. In a discourse shaped by age ideology, “choice” and agency determine third age or fourth age classification in which the nature and degree to which one ages become a matter of individual responsibility (Kirkwood </w:t>
      </w:r>
      <w:hyperlink w:anchor="CR31">
        <w:r>
          <w:rPr>
            <w:rStyle w:val="Hyperlink"/>
            <w:rFonts w:ascii="Times New Roman" w:hAnsi="Times New Roman"/>
            <w:b w:val="false"/>
            <w:i/>
            <w:color w:val="0000ff"/>
            <w:sz w:val="22"/>
            <w:u w:val="single"/>
          </w:rPr>
          <w:t>2008</w:t>
        </w:r>
      </w:hyperlink>
      <w:r>
        <w:rPr>
          <w:rFonts w:ascii="Times New Roman" w:hAnsi="Times New Roman"/>
          <w:b w:val="false"/>
          <w:i w:val="false"/>
          <w:color w:val="000000"/>
          <w:sz w:val="22"/>
        </w:rPr>
        <w:t xml:space="preserve">). In turn this justifies the end of mandatory retirement and the associated raising of the pension age together with individual responsibility for savings and pensions. This ideological distinction glosses over the fact that men and women in later life are positioned in very different ways (Lain et al. </w:t>
      </w:r>
      <w:hyperlink w:anchor="CR35">
        <w:r>
          <w:rPr>
            <w:rStyle w:val="Hyperlink"/>
            <w:rFonts w:ascii="Times New Roman" w:hAnsi="Times New Roman"/>
            <w:b w:val="false"/>
            <w:i/>
            <w:color w:val="0000ff"/>
            <w:sz w:val="22"/>
            <w:u w:val="single"/>
          </w:rPr>
          <w:t>2018</w:t>
        </w:r>
      </w:hyperlink>
      <w:r>
        <w:rPr>
          <w:rFonts w:ascii="Times New Roman" w:hAnsi="Times New Roman"/>
          <w:b w:val="false"/>
          <w:i w:val="false"/>
          <w:color w:val="000000"/>
          <w:sz w:val="22"/>
        </w:rPr>
        <w:t xml:space="preserve">). Indeed, where older people are increasingly taking low-level, low-paid jobs out of necessity to supplement their inadequate pensions, this situation of “precarity” particularly applies to divorced and single women (Lain et al. </w:t>
      </w:r>
      <w:hyperlink w:anchor="CR35">
        <w:r>
          <w:rPr>
            <w:rStyle w:val="Hyperlink"/>
            <w:rFonts w:ascii="Times New Roman" w:hAnsi="Times New Roman"/>
            <w:b w:val="false"/>
            <w:i/>
            <w:color w:val="0000ff"/>
            <w:sz w:val="22"/>
            <w:u w:val="single"/>
          </w:rPr>
          <w:t>2018</w:t>
        </w:r>
      </w:hyperlink>
      <w:r>
        <w:rPr>
          <w:rFonts w:ascii="Times New Roman" w:hAnsi="Times New Roman"/>
          <w:b w:val="false"/>
          <w:i w:val="false"/>
          <w:color w:val="000000"/>
          <w:sz w:val="22"/>
        </w:rPr>
        <w:t>).</w:t>
      </w:r>
    </w:p>
    <w:bookmarkEnd w:id="24"/>
    <w:bookmarkEnd w:id="22"/>
    <w:bookmarkStart w:name="Sec8" w:id="25"/>
    <w:p>
      <w:pPr>
        <w:spacing w:after="0"/>
        <w:ind w:left="120"/>
        <w:jc w:val="left"/>
      </w:pPr>
      <w:bookmarkStart w:name="Sec8" w:id="26"/>
      <w:r>
        <w:br/>
      </w:r>
    </w:p>
    <w:bookmarkEnd w:id="26"/>
    <w:p>
      <w:pPr>
        <w:spacing w:after="105" w:line="288"/>
        <w:ind w:left="120"/>
        <w:jc w:val="left"/>
      </w:pPr>
      <w:r>
        <w:rPr>
          <w:rFonts w:ascii="Georgia" w:hAnsi="Georgia"/>
          <w:b w:val="false"/>
          <w:i w:val="false"/>
          <w:color w:val="000000"/>
          <w:sz w:val="30"/>
        </w:rPr>
        <w:t>Age Ideology</w:t>
      </w:r>
    </w:p>
    <w:bookmarkStart w:name="Par8" w:id="27"/>
    <w:p>
      <w:pPr>
        <w:spacing w:after="0"/>
        <w:ind w:left="120"/>
        <w:jc w:val="left"/>
      </w:pPr>
      <w:r>
        <w:rPr>
          <w:rFonts w:ascii="Times New Roman" w:hAnsi="Times New Roman"/>
          <w:b w:val="false"/>
          <w:i w:val="false"/>
          <w:color w:val="000000"/>
          <w:sz w:val="22"/>
        </w:rPr>
        <w:t xml:space="preserve">Age ideology, as an intrinsic element of the age system developed in association with the individualizing and civilizing processes of modernity and the Enlightenment, which emphasize autonomy, separation, and privatization and conversely express horror and disgust at their opposite qualities. It is based on a temporal narrative of growth, stability/stasis, and decline. This has both an intellectual/philosophical dimension in the Cartesian association of knowledge as “objective” and “transcendent” and a psychological dimension. The former embeds the perspective of normative gender (male) and age (youthful prime of life) in the definition of knowledge; the latter associates personhood with clear boundaries, autonomy, and transcendence of time, with aging threatening the loss of these attributes. Moreover, age ideology is fundamentally gendered. The ideology works at all societal levels: so the “master narrative of decline” (Gullette </w:t>
      </w:r>
      <w:hyperlink w:anchor="CR23">
        <w:r>
          <w:rPr>
            <w:rStyle w:val="Hyperlink"/>
            <w:rFonts w:ascii="Times New Roman" w:hAnsi="Times New Roman"/>
            <w:b w:val="false"/>
            <w:i/>
            <w:color w:val="0000ff"/>
            <w:sz w:val="22"/>
            <w:u w:val="single"/>
          </w:rPr>
          <w:t>1997</w:t>
        </w:r>
      </w:hyperlink>
      <w:r>
        <w:rPr>
          <w:rFonts w:ascii="Times New Roman" w:hAnsi="Times New Roman"/>
          <w:b w:val="false"/>
          <w:i w:val="false"/>
          <w:color w:val="000000"/>
          <w:sz w:val="22"/>
        </w:rPr>
        <w:t xml:space="preserve">) which defines the process of moving through the life course, seeing aging as loss and deficit, is also reflected in the bildungsroman </w:t>
      </w:r>
      <w:r>
        <w:rPr>
          <w:rFonts w:ascii="Times New Roman" w:hAnsi="Times New Roman"/>
          <w:b w:val="false"/>
          <w:i/>
          <w:color w:val="000000"/>
          <w:sz w:val="22"/>
        </w:rPr>
        <w:t>,</w:t>
      </w:r>
      <w:r>
        <w:rPr>
          <w:rFonts w:ascii="Times New Roman" w:hAnsi="Times New Roman"/>
          <w:b w:val="false"/>
          <w:i w:val="false"/>
          <w:color w:val="000000"/>
          <w:sz w:val="22"/>
        </w:rPr>
        <w:t xml:space="preserve"> the main form taken by the novel which itself sprung up with modernity. Expressing the symbolic dimension of the capitalist revolution, the </w:t>
      </w:r>
      <w:r>
        <w:rPr>
          <w:rFonts w:ascii="Times New Roman" w:hAnsi="Times New Roman"/>
          <w:b w:val="false"/>
          <w:i/>
          <w:color w:val="000000"/>
          <w:sz w:val="22"/>
        </w:rPr>
        <w:t>Bildungsroman</w:t>
      </w:r>
      <w:r>
        <w:rPr>
          <w:rFonts w:ascii="Times New Roman" w:hAnsi="Times New Roman"/>
          <w:b w:val="false"/>
          <w:i w:val="false"/>
          <w:color w:val="000000"/>
          <w:sz w:val="22"/>
        </w:rPr>
        <w:t xml:space="preserve"> rejects the old and the past, focusing on the future and featuring a young (male) hero’s social and developmental journey to (self) knowledge, stopping a point just before maturity. Youth becomes a synonym for progress, productivity, and value. Conversely, it is the gendered image of the reviled Hag that distils the negative essence of the age system, representing all that is feared and dreaded (Gullette </w:t>
      </w:r>
      <w:hyperlink w:anchor="CR61">
        <w:r>
          <w:rPr>
            <w:rStyle w:val="Hyperlink"/>
            <w:rFonts w:ascii="Times New Roman" w:hAnsi="Times New Roman"/>
            <w:b w:val="false"/>
            <w:i/>
            <w:color w:val="0000ff"/>
            <w:sz w:val="22"/>
            <w:u w:val="single"/>
          </w:rPr>
          <w:t>2017</w:t>
        </w:r>
      </w:hyperlink>
      <w:r>
        <w:rPr>
          <w:rFonts w:ascii="Times New Roman" w:hAnsi="Times New Roman"/>
          <w:b w:val="false"/>
          <w:i w:val="false"/>
          <w:color w:val="000000"/>
          <w:sz w:val="22"/>
        </w:rPr>
        <w:t xml:space="preserve">; Pickard </w:t>
      </w:r>
      <w:hyperlink w:anchor="CR46">
        <w:r>
          <w:rPr>
            <w:rStyle w:val="Hyperlink"/>
            <w:rFonts w:ascii="Times New Roman" w:hAnsi="Times New Roman"/>
            <w:b w:val="false"/>
            <w:i/>
            <w:color w:val="0000ff"/>
            <w:sz w:val="22"/>
            <w:u w:val="single"/>
          </w:rPr>
          <w:t>2016</w:t>
        </w:r>
      </w:hyperlink>
      <w:r>
        <w:rPr>
          <w:rFonts w:ascii="Times New Roman" w:hAnsi="Times New Roman"/>
          <w:b w:val="false"/>
          <w:i w:val="false"/>
          <w:color w:val="000000"/>
          <w:sz w:val="22"/>
        </w:rPr>
        <w:t xml:space="preserve">). This image crystallizes the double standard of aging, wherein women are considered to age faster than men and with loss of their sexual value and femininity. Indeed, it can be argued that all of western modernity’s conceptual systems, from psychology and medicine to aesthetics, and literature, embed and naturalize a problematization not just of old age but of old women in particular. In its symbolic form of the hag, an image with a long genealogy in literature, art, and religious iconography (Creed </w:t>
      </w:r>
      <w:hyperlink w:anchor="CR15">
        <w:r>
          <w:rPr>
            <w:rStyle w:val="Hyperlink"/>
            <w:rFonts w:ascii="Times New Roman" w:hAnsi="Times New Roman"/>
            <w:b w:val="false"/>
            <w:i/>
            <w:color w:val="0000ff"/>
            <w:sz w:val="22"/>
            <w:u w:val="single"/>
          </w:rPr>
          <w:t>1993</w:t>
        </w:r>
      </w:hyperlink>
      <w:r>
        <w:rPr>
          <w:rFonts w:ascii="Times New Roman" w:hAnsi="Times New Roman"/>
          <w:b w:val="false"/>
          <w:i w:val="false"/>
          <w:color w:val="000000"/>
          <w:sz w:val="22"/>
        </w:rPr>
        <w:t xml:space="preserve">), aging femininity is depicted with an essentially dual nature: good or evil, pitiful or terrifying, as well as woman-as-monster and woman-as-victim (Creed </w:t>
      </w:r>
      <w:hyperlink w:anchor="CR15">
        <w:r>
          <w:rPr>
            <w:rStyle w:val="Hyperlink"/>
            <w:rFonts w:ascii="Times New Roman" w:hAnsi="Times New Roman"/>
            <w:b w:val="false"/>
            <w:i/>
            <w:color w:val="0000ff"/>
            <w:sz w:val="22"/>
            <w:u w:val="single"/>
          </w:rPr>
          <w:t>1993</w:t>
        </w:r>
      </w:hyperlink>
      <w:r>
        <w:rPr>
          <w:rFonts w:ascii="Times New Roman" w:hAnsi="Times New Roman"/>
          <w:b w:val="false"/>
          <w:i w:val="false"/>
          <w:color w:val="000000"/>
          <w:sz w:val="22"/>
        </w:rPr>
        <w:t xml:space="preserve">). This figure also appears as the Phallic Mother in Freudian thought, sometimes represented with both a penis and a vagina, the omnipotent mother who is the “‘whole’ in relation to which man is lacking” (Gallop </w:t>
      </w:r>
      <w:hyperlink w:anchor="CR21">
        <w:r>
          <w:rPr>
            <w:rStyle w:val="Hyperlink"/>
            <w:rFonts w:ascii="Times New Roman" w:hAnsi="Times New Roman"/>
            <w:b w:val="false"/>
            <w:i/>
            <w:color w:val="0000ff"/>
            <w:sz w:val="22"/>
            <w:u w:val="single"/>
          </w:rPr>
          <w:t>1982</w:t>
        </w:r>
      </w:hyperlink>
      <w:r>
        <w:rPr>
          <w:rFonts w:ascii="Times New Roman" w:hAnsi="Times New Roman"/>
          <w:b w:val="false"/>
          <w:i w:val="false"/>
          <w:color w:val="000000"/>
          <w:sz w:val="22"/>
        </w:rPr>
        <w:t xml:space="preserve">: 22). In Jungian philosophy of the archetypes, drawn from examples of ancient myth, the Great Mother has two aspects: the good nurturing mother and the terrible mother who “draws the life of the individual back into herself” (Neumann </w:t>
      </w:r>
      <w:hyperlink w:anchor="CR40">
        <w:r>
          <w:rPr>
            <w:rStyle w:val="Hyperlink"/>
            <w:rFonts w:ascii="Times New Roman" w:hAnsi="Times New Roman"/>
            <w:b w:val="false"/>
            <w:i/>
            <w:color w:val="0000ff"/>
            <w:sz w:val="22"/>
            <w:u w:val="single"/>
          </w:rPr>
          <w:t>1963</w:t>
        </w:r>
      </w:hyperlink>
      <w:r>
        <w:rPr>
          <w:rFonts w:ascii="Times New Roman" w:hAnsi="Times New Roman"/>
          <w:b w:val="false"/>
          <w:i w:val="false"/>
          <w:color w:val="000000"/>
          <w:sz w:val="22"/>
        </w:rPr>
        <w:t xml:space="preserve">: 71), the opposite of the regenerative principle, leading to sterility and death. This representation underpins “age war” discourses in which, in a wide array of media, older generations (and older women in particular) are represented as obstructing the progress and possibility of younger generations through their politics, their ideas, and their greed (Pickard </w:t>
      </w:r>
      <w:hyperlink w:anchor="CR47">
        <w:r>
          <w:rPr>
            <w:rStyle w:val="Hyperlink"/>
            <w:rFonts w:ascii="Times New Roman" w:hAnsi="Times New Roman"/>
            <w:b w:val="false"/>
            <w:i/>
            <w:color w:val="0000ff"/>
            <w:sz w:val="22"/>
            <w:u w:val="single"/>
          </w:rPr>
          <w:t>2018</w:t>
        </w:r>
      </w:hyperlink>
      <w:r>
        <w:rPr>
          <w:rFonts w:ascii="Times New Roman" w:hAnsi="Times New Roman"/>
          <w:b w:val="false"/>
          <w:i w:val="false"/>
          <w:color w:val="000000"/>
          <w:sz w:val="22"/>
        </w:rPr>
        <w:t>). However, the degree to which gender discrimination at this latter stage is fed by such images and tropes in the representational regime is as yet not fully recognized.</w:t>
      </w:r>
    </w:p>
    <w:bookmarkEnd w:id="27"/>
    <w:bookmarkEnd w:id="25"/>
    <w:bookmarkStart w:name="Sec9" w:id="28"/>
    <w:p>
      <w:pPr>
        <w:spacing w:after="0"/>
        <w:ind w:left="120"/>
        <w:jc w:val="left"/>
      </w:pPr>
      <w:bookmarkStart w:name="Sec9" w:id="29"/>
      <w:r>
        <w:br/>
      </w:r>
    </w:p>
    <w:bookmarkEnd w:id="29"/>
    <w:p>
      <w:pPr>
        <w:spacing w:after="105" w:line="288"/>
        <w:ind w:left="120"/>
        <w:jc w:val="left"/>
      </w:pPr>
      <w:r>
        <w:rPr>
          <w:rFonts w:ascii="Georgia" w:hAnsi="Georgia"/>
          <w:b w:val="false"/>
          <w:i w:val="false"/>
          <w:color w:val="000000"/>
          <w:sz w:val="30"/>
        </w:rPr>
        <w:t>Gender Inequalities, Age, and Stage</w:t>
      </w:r>
    </w:p>
    <w:bookmarkStart w:name="Par9" w:id="30"/>
    <w:p>
      <w:pPr>
        <w:spacing w:after="0"/>
        <w:ind w:left="120"/>
        <w:jc w:val="left"/>
      </w:pPr>
      <w:r>
        <w:rPr>
          <w:rFonts w:ascii="Times New Roman" w:hAnsi="Times New Roman"/>
          <w:b w:val="false"/>
          <w:i w:val="false"/>
          <w:color w:val="000000"/>
          <w:sz w:val="22"/>
        </w:rPr>
        <w:t xml:space="preserve">Despite multiple social changes giving women political and legal equality, sociocultural change has been uneven. In global terms the fact that modernization does not necessarily lead to progress in gender equality is clear in the recent history of China, South Korea, and India (Gosh </w:t>
      </w:r>
      <w:hyperlink w:anchor="CR22">
        <w:r>
          <w:rPr>
            <w:rStyle w:val="Hyperlink"/>
            <w:rFonts w:ascii="Times New Roman" w:hAnsi="Times New Roman"/>
            <w:b w:val="false"/>
            <w:i/>
            <w:color w:val="0000ff"/>
            <w:sz w:val="22"/>
            <w:u w:val="single"/>
          </w:rPr>
          <w:t>2009</w:t>
        </w:r>
      </w:hyperlink>
      <w:r>
        <w:rPr>
          <w:rFonts w:ascii="Times New Roman" w:hAnsi="Times New Roman"/>
          <w:b w:val="false"/>
          <w:i w:val="false"/>
          <w:color w:val="000000"/>
          <w:sz w:val="22"/>
        </w:rPr>
        <w:t xml:space="preserve">; Campbell </w:t>
      </w:r>
      <w:hyperlink w:anchor="CR10">
        <w:r>
          <w:rPr>
            <w:rStyle w:val="Hyperlink"/>
            <w:rFonts w:ascii="Times New Roman" w:hAnsi="Times New Roman"/>
            <w:b w:val="false"/>
            <w:i/>
            <w:color w:val="0000ff"/>
            <w:sz w:val="22"/>
            <w:u w:val="single"/>
          </w:rPr>
          <w:t>2013</w:t>
        </w:r>
      </w:hyperlink>
      <w:r>
        <w:rPr>
          <w:rFonts w:ascii="Times New Roman" w:hAnsi="Times New Roman"/>
          <w:b w:val="false"/>
          <w:i w:val="false"/>
          <w:color w:val="000000"/>
          <w:sz w:val="22"/>
        </w:rPr>
        <w:t xml:space="preserve">). For example, in China the gender pay gap has widened significantly in the past decade, and the double standard of aging is used in a particularly violent way to underscore inequality, where urban professional women who are unmarried at the age of 27 and above are labelled “leftover women” – a term carrying considerable social stigma (Fincher </w:t>
      </w:r>
      <w:hyperlink w:anchor="CR20">
        <w:r>
          <w:rPr>
            <w:rStyle w:val="Hyperlink"/>
            <w:rFonts w:ascii="Times New Roman" w:hAnsi="Times New Roman"/>
            <w:b w:val="false"/>
            <w:i/>
            <w:color w:val="0000ff"/>
            <w:sz w:val="22"/>
            <w:u w:val="single"/>
          </w:rPr>
          <w:t>2016</w:t>
        </w:r>
      </w:hyperlink>
      <w:r>
        <w:rPr>
          <w:rFonts w:ascii="Times New Roman" w:hAnsi="Times New Roman"/>
          <w:b w:val="false"/>
          <w:i w:val="false"/>
          <w:color w:val="000000"/>
          <w:sz w:val="22"/>
        </w:rPr>
        <w:t xml:space="preserve">). In broader global terms, certain aspects of gender equality are more evident than others. For example, educational attainment is relatively advanced: on average 65% of girls and 66% of boys are in secondary education with 39% and 34%, respectively, in tertiary education. By contrast, political empowerment and economic participation and opportunity have the highest gender gaps, respectively; 58% of the economic participation and opportunity gap has been closed globally, while the figure for educational attainment is 95% (World Economic Forum (WEF) </w:t>
      </w:r>
      <w:hyperlink w:anchor="CR59">
        <w:r>
          <w:rPr>
            <w:rStyle w:val="Hyperlink"/>
            <w:rFonts w:ascii="Times New Roman" w:hAnsi="Times New Roman"/>
            <w:b w:val="false"/>
            <w:i/>
            <w:color w:val="0000ff"/>
            <w:sz w:val="22"/>
            <w:u w:val="single"/>
          </w:rPr>
          <w:t>2018</w:t>
        </w:r>
      </w:hyperlink>
      <w:r>
        <w:rPr>
          <w:rFonts w:ascii="Times New Roman" w:hAnsi="Times New Roman"/>
          <w:b w:val="false"/>
          <w:i w:val="false"/>
          <w:color w:val="000000"/>
          <w:sz w:val="22"/>
        </w:rPr>
        <w:t>).</w:t>
      </w:r>
    </w:p>
    <w:bookmarkEnd w:id="30"/>
    <w:bookmarkStart w:name="Par10" w:id="31"/>
    <w:p>
      <w:pPr>
        <w:spacing w:after="0"/>
        <w:ind w:left="120"/>
        <w:jc w:val="left"/>
      </w:pPr>
      <w:r>
        <w:rPr>
          <w:rFonts w:ascii="Times New Roman" w:hAnsi="Times New Roman"/>
          <w:b w:val="false"/>
          <w:i w:val="false"/>
          <w:color w:val="000000"/>
          <w:sz w:val="22"/>
        </w:rPr>
        <w:t xml:space="preserve">Turning to the global north, gains made in recent times coexist with both old and new inequalities in a confusing mix. For example, girls’ educational advantage does not continue on into the workplace. While the “mommy pay gap” is one of the most significant factors underpinning this (Gardiner </w:t>
      </w:r>
      <w:hyperlink w:anchor="CR62">
        <w:r>
          <w:rPr>
            <w:rStyle w:val="Hyperlink"/>
            <w:rFonts w:ascii="Times New Roman" w:hAnsi="Times New Roman"/>
            <w:b w:val="false"/>
            <w:i/>
            <w:color w:val="0000ff"/>
            <w:sz w:val="22"/>
            <w:u w:val="single"/>
          </w:rPr>
          <w:t>2017</w:t>
        </w:r>
      </w:hyperlink>
      <w:r>
        <w:rPr>
          <w:rFonts w:ascii="Times New Roman" w:hAnsi="Times New Roman"/>
          <w:b w:val="false"/>
          <w:i w:val="false"/>
          <w:color w:val="000000"/>
          <w:sz w:val="22"/>
        </w:rPr>
        <w:t xml:space="preserve">), there are broader cultural norms at work, and these are evident from the start. For example, high-achieving female graduates are at a direct disadvantage when it comes to hiring policies, and Quadlin found that “employers value competence and commitment among men applicants, but instead privilege women applicants who are perceived as likeable” – a fact which helps “moderate” female achievers over and above their high-earning female peers (Quadlin </w:t>
      </w:r>
      <w:hyperlink w:anchor="CR50">
        <w:r>
          <w:rPr>
            <w:rStyle w:val="Hyperlink"/>
            <w:rFonts w:ascii="Times New Roman" w:hAnsi="Times New Roman"/>
            <w:b w:val="false"/>
            <w:i/>
            <w:color w:val="0000ff"/>
            <w:sz w:val="22"/>
            <w:u w:val="single"/>
          </w:rPr>
          <w:t>2018</w:t>
        </w:r>
      </w:hyperlink>
      <w:r>
        <w:rPr>
          <w:rFonts w:ascii="Times New Roman" w:hAnsi="Times New Roman"/>
          <w:b w:val="false"/>
          <w:i w:val="false"/>
          <w:color w:val="000000"/>
          <w:sz w:val="22"/>
        </w:rPr>
        <w:t xml:space="preserve">). Looking to the very top of the gendered hierarchy, only 1 in 20 of the highest earners, or 1% households, are underpinned by women’s earnings, and as the authors of this research state, “marrying a man with good income prospects is a woman’s main route to the one per cent” (Yavorksky et al. </w:t>
      </w:r>
      <w:hyperlink w:anchor="CR60">
        <w:r>
          <w:rPr>
            <w:rStyle w:val="Hyperlink"/>
            <w:rFonts w:ascii="Times New Roman" w:hAnsi="Times New Roman"/>
            <w:b w:val="false"/>
            <w:i/>
            <w:color w:val="0000ff"/>
            <w:sz w:val="22"/>
            <w:u w:val="single"/>
          </w:rPr>
          <w:t>2019</w:t>
        </w:r>
      </w:hyperlink>
      <w:r>
        <w:rPr>
          <w:rFonts w:ascii="Times New Roman" w:hAnsi="Times New Roman"/>
          <w:b w:val="false"/>
          <w:i w:val="false"/>
          <w:color w:val="000000"/>
          <w:sz w:val="22"/>
        </w:rPr>
        <w:t xml:space="preserve">). Meanwhile, further down in the socioeconomic hierarchy, women remain hugely overrepresented in lower-paid jobs, including part-time work, with consequences in terms of poverty throughout the life course, and women are still predominantly responsible for both childcare and other adult care, as well as domestic work, including in more progressive regimes (Aboim </w:t>
      </w:r>
      <w:hyperlink w:anchor="CR1">
        <w:r>
          <w:rPr>
            <w:rStyle w:val="Hyperlink"/>
            <w:rFonts w:ascii="Times New Roman" w:hAnsi="Times New Roman"/>
            <w:b w:val="false"/>
            <w:i/>
            <w:color w:val="0000ff"/>
            <w:sz w:val="22"/>
            <w:u w:val="single"/>
          </w:rPr>
          <w:t>2010</w:t>
        </w:r>
      </w:hyperlink>
      <w:r>
        <w:rPr>
          <w:rFonts w:ascii="Times New Roman" w:hAnsi="Times New Roman"/>
          <w:b w:val="false"/>
          <w:i w:val="false"/>
          <w:color w:val="000000"/>
          <w:sz w:val="22"/>
        </w:rPr>
        <w:t xml:space="preserve">; Pfau-Effinger </w:t>
      </w:r>
      <w:hyperlink w:anchor="CR45">
        <w:r>
          <w:rPr>
            <w:rStyle w:val="Hyperlink"/>
            <w:rFonts w:ascii="Times New Roman" w:hAnsi="Times New Roman"/>
            <w:b w:val="false"/>
            <w:i/>
            <w:color w:val="0000ff"/>
            <w:sz w:val="22"/>
            <w:u w:val="single"/>
          </w:rPr>
          <w:t>1998</w:t>
        </w:r>
      </w:hyperlink>
      <w:r>
        <w:rPr>
          <w:rFonts w:ascii="Times New Roman" w:hAnsi="Times New Roman"/>
          <w:b w:val="false"/>
          <w:i w:val="false"/>
          <w:color w:val="000000"/>
          <w:sz w:val="22"/>
        </w:rPr>
        <w:t xml:space="preserve">). For women across the socioeconomic hierarchy, the gender pay gap widens with each child, indicating how particular practices and norms are entrenched in workplace and policy practices, as well as gendered norms and expectations between couples (Aboim </w:t>
      </w:r>
      <w:hyperlink w:anchor="CR1">
        <w:r>
          <w:rPr>
            <w:rStyle w:val="Hyperlink"/>
            <w:rFonts w:ascii="Times New Roman" w:hAnsi="Times New Roman"/>
            <w:b w:val="false"/>
            <w:i/>
            <w:color w:val="0000ff"/>
            <w:sz w:val="22"/>
            <w:u w:val="single"/>
          </w:rPr>
          <w:t>2010</w:t>
        </w:r>
      </w:hyperlink>
      <w:r>
        <w:rPr>
          <w:rFonts w:ascii="Times New Roman" w:hAnsi="Times New Roman"/>
          <w:b w:val="false"/>
          <w:i w:val="false"/>
          <w:color w:val="000000"/>
          <w:sz w:val="22"/>
        </w:rPr>
        <w:t>).</w:t>
      </w:r>
    </w:p>
    <w:bookmarkEnd w:id="31"/>
    <w:bookmarkStart w:name="Par11" w:id="32"/>
    <w:p>
      <w:pPr>
        <w:spacing w:after="0"/>
        <w:ind w:left="120"/>
        <w:jc w:val="left"/>
      </w:pPr>
      <w:r>
        <w:rPr>
          <w:rFonts w:ascii="Times New Roman" w:hAnsi="Times New Roman"/>
          <w:b w:val="false"/>
          <w:i w:val="false"/>
          <w:color w:val="000000"/>
          <w:sz w:val="22"/>
        </w:rPr>
        <w:t xml:space="preserve">Age itself brings a number of specific inequalities to women. Women are working in greater numbers than ever before and are also now working later in life than in previous decades: for example, involvement in the labor market by UK women aged 50 and over increased by 3.2 percentage points between 1994 and 2014 (ONS </w:t>
      </w:r>
      <w:hyperlink w:anchor="CR43">
        <w:r>
          <w:rPr>
            <w:rStyle w:val="Hyperlink"/>
            <w:rFonts w:ascii="Times New Roman" w:hAnsi="Times New Roman"/>
            <w:b w:val="false"/>
            <w:i/>
            <w:color w:val="0000ff"/>
            <w:sz w:val="22"/>
            <w:u w:val="single"/>
          </w:rPr>
          <w:t>2015</w:t>
        </w:r>
      </w:hyperlink>
      <w:r>
        <w:rPr>
          <w:rFonts w:ascii="Times New Roman" w:hAnsi="Times New Roman"/>
          <w:b w:val="false"/>
          <w:i w:val="false"/>
          <w:color w:val="000000"/>
          <w:sz w:val="22"/>
        </w:rPr>
        <w:t xml:space="preserve">) accounting for 72% of women’s employment growth during that time, while the biggest increase in employment rates over the past three decades has been for women aged 60–64 and 55–59 (ONS </w:t>
      </w:r>
      <w:hyperlink w:anchor="CR43">
        <w:r>
          <w:rPr>
            <w:rStyle w:val="Hyperlink"/>
            <w:rFonts w:ascii="Times New Roman" w:hAnsi="Times New Roman"/>
            <w:b w:val="false"/>
            <w:i/>
            <w:color w:val="0000ff"/>
            <w:sz w:val="22"/>
            <w:u w:val="single"/>
          </w:rPr>
          <w:t>2015</w:t>
        </w:r>
      </w:hyperlink>
      <w:r>
        <w:rPr>
          <w:rFonts w:ascii="Times New Roman" w:hAnsi="Times New Roman"/>
          <w:b w:val="false"/>
          <w:i w:val="false"/>
          <w:color w:val="000000"/>
          <w:sz w:val="22"/>
        </w:rPr>
        <w:t xml:space="preserve">; Brewis et al. </w:t>
      </w:r>
      <w:hyperlink w:anchor="CR8">
        <w:r>
          <w:rPr>
            <w:rStyle w:val="Hyperlink"/>
            <w:rFonts w:ascii="Times New Roman" w:hAnsi="Times New Roman"/>
            <w:b w:val="false"/>
            <w:i/>
            <w:color w:val="0000ff"/>
            <w:sz w:val="22"/>
            <w:u w:val="single"/>
          </w:rPr>
          <w:t>2017</w:t>
        </w:r>
      </w:hyperlink>
      <w:r>
        <w:rPr>
          <w:rFonts w:ascii="Times New Roman" w:hAnsi="Times New Roman"/>
          <w:b w:val="false"/>
          <w:i w:val="false"/>
          <w:color w:val="000000"/>
          <w:sz w:val="22"/>
        </w:rPr>
        <w:t xml:space="preserve">). This picture applies more generally both to Europe and Australia (Brewis et al. </w:t>
      </w:r>
      <w:hyperlink w:anchor="CR8">
        <w:r>
          <w:rPr>
            <w:rStyle w:val="Hyperlink"/>
            <w:rFonts w:ascii="Times New Roman" w:hAnsi="Times New Roman"/>
            <w:b w:val="false"/>
            <w:i/>
            <w:color w:val="0000ff"/>
            <w:sz w:val="22"/>
            <w:u w:val="single"/>
          </w:rPr>
          <w:t>2017</w:t>
        </w:r>
      </w:hyperlink>
      <w:r>
        <w:rPr>
          <w:rFonts w:ascii="Times New Roman" w:hAnsi="Times New Roman"/>
          <w:b w:val="false"/>
          <w:i w:val="false"/>
          <w:color w:val="000000"/>
          <w:sz w:val="22"/>
        </w:rPr>
        <w:t xml:space="preserve">). However, women over 50 are also most disadvantaged in terms of finding, retaining, and progressing in work as compared to both men their own age and younger women. Using UK evidence, the gender pay gap is twice as large for women in their 50s as it is for women overall (TUC </w:t>
      </w:r>
      <w:hyperlink w:anchor="CR55">
        <w:r>
          <w:rPr>
            <w:rStyle w:val="Hyperlink"/>
            <w:rFonts w:ascii="Times New Roman" w:hAnsi="Times New Roman"/>
            <w:b w:val="false"/>
            <w:i/>
            <w:color w:val="0000ff"/>
            <w:sz w:val="22"/>
            <w:u w:val="single"/>
          </w:rPr>
          <w:t>2013</w:t>
        </w:r>
      </w:hyperlink>
      <w:r>
        <w:rPr>
          <w:rFonts w:ascii="Times New Roman" w:hAnsi="Times New Roman"/>
          <w:b w:val="false"/>
          <w:i w:val="false"/>
          <w:color w:val="000000"/>
          <w:sz w:val="22"/>
        </w:rPr>
        <w:t xml:space="preserve">). This age group also has the highest proportion of carers with almost 1 in 4 women in this age group caring (Department for Work and Pensions </w:t>
      </w:r>
      <w:hyperlink w:anchor="CR18">
        <w:r>
          <w:rPr>
            <w:rStyle w:val="Hyperlink"/>
            <w:rFonts w:ascii="Times New Roman" w:hAnsi="Times New Roman"/>
            <w:b w:val="false"/>
            <w:i/>
            <w:color w:val="0000ff"/>
            <w:sz w:val="22"/>
            <w:u w:val="single"/>
          </w:rPr>
          <w:t>2015</w:t>
        </w:r>
      </w:hyperlink>
      <w:r>
        <w:rPr>
          <w:rFonts w:ascii="Times New Roman" w:hAnsi="Times New Roman"/>
          <w:b w:val="false"/>
          <w:i w:val="false"/>
          <w:color w:val="000000"/>
          <w:sz w:val="22"/>
        </w:rPr>
        <w:t xml:space="preserve">), and a relatively high proportion of workers in Sweden, Ireland, Germany, and the UK, among others, work part-time for this reason (Ní Léime and Loretto </w:t>
      </w:r>
      <w:hyperlink w:anchor="CR41">
        <w:r>
          <w:rPr>
            <w:rStyle w:val="Hyperlink"/>
            <w:rFonts w:ascii="Times New Roman" w:hAnsi="Times New Roman"/>
            <w:b w:val="false"/>
            <w:i/>
            <w:color w:val="0000ff"/>
            <w:sz w:val="22"/>
            <w:u w:val="single"/>
          </w:rPr>
          <w:t>2017</w:t>
        </w:r>
      </w:hyperlink>
      <w:r>
        <w:rPr>
          <w:rFonts w:ascii="Times New Roman" w:hAnsi="Times New Roman"/>
          <w:b w:val="false"/>
          <w:i w:val="false"/>
          <w:color w:val="000000"/>
          <w:sz w:val="22"/>
        </w:rPr>
        <w:t xml:space="preserve">). Gendered norms similarly contribute to this. For example, looking at universities, far more men than women have chairs by the age of 50, and relatedly women are more likely to gain chairs over the age of 50 than below this age (HESA </w:t>
      </w:r>
      <w:hyperlink w:anchor="CR27">
        <w:r>
          <w:rPr>
            <w:rStyle w:val="Hyperlink"/>
            <w:rFonts w:ascii="Times New Roman" w:hAnsi="Times New Roman"/>
            <w:b w:val="false"/>
            <w:i/>
            <w:color w:val="0000ff"/>
            <w:sz w:val="22"/>
            <w:u w:val="single"/>
          </w:rPr>
          <w:t>2015</w:t>
        </w:r>
      </w:hyperlink>
      <w:r>
        <w:rPr>
          <w:rFonts w:ascii="Times New Roman" w:hAnsi="Times New Roman"/>
          <w:b w:val="false"/>
          <w:i w:val="false"/>
          <w:color w:val="000000"/>
          <w:sz w:val="22"/>
        </w:rPr>
        <w:t xml:space="preserve">). As well as achieving career success later than men, when they do finally achieve this, they are likely to find themselves limited by sexist and ageist attitudes: for example, interviews found a general managerial emphasis for women not on developing their own careers but on being more collegiate and taking on more academic housework, including mentoring more junior female colleagues and generally “passing the baton on” or making things “easier for future generations of women,” looking behind themselves, as it were, rather than to the future (MacFarlane and Burg </w:t>
      </w:r>
      <w:hyperlink w:anchor="CR37">
        <w:r>
          <w:rPr>
            <w:rStyle w:val="Hyperlink"/>
            <w:rFonts w:ascii="Times New Roman" w:hAnsi="Times New Roman"/>
            <w:b w:val="false"/>
            <w:i/>
            <w:color w:val="0000ff"/>
            <w:sz w:val="22"/>
            <w:u w:val="single"/>
          </w:rPr>
          <w:t>2018</w:t>
        </w:r>
      </w:hyperlink>
      <w:r>
        <w:rPr>
          <w:rFonts w:ascii="Times New Roman" w:hAnsi="Times New Roman"/>
          <w:b w:val="false"/>
          <w:i w:val="false"/>
          <w:color w:val="000000"/>
          <w:sz w:val="22"/>
        </w:rPr>
        <w:t>).</w:t>
      </w:r>
    </w:p>
    <w:bookmarkEnd w:id="32"/>
    <w:bookmarkStart w:name="Par12" w:id="33"/>
    <w:p>
      <w:pPr>
        <w:spacing w:after="0"/>
        <w:ind w:left="120"/>
        <w:jc w:val="left"/>
      </w:pPr>
      <w:r>
        <w:rPr>
          <w:rFonts w:ascii="Times New Roman" w:hAnsi="Times New Roman"/>
          <w:b w:val="false"/>
          <w:i w:val="false"/>
          <w:color w:val="000000"/>
          <w:sz w:val="22"/>
        </w:rPr>
        <w:t xml:space="preserve">Women are encouraged to blame “menopause” for many of their difficulties at mid-life, including in employment (Gullette </w:t>
      </w:r>
      <w:hyperlink w:anchor="CR23">
        <w:r>
          <w:rPr>
            <w:rStyle w:val="Hyperlink"/>
            <w:rFonts w:ascii="Times New Roman" w:hAnsi="Times New Roman"/>
            <w:b w:val="false"/>
            <w:i/>
            <w:color w:val="0000ff"/>
            <w:sz w:val="22"/>
            <w:u w:val="single"/>
          </w:rPr>
          <w:t>1997</w:t>
        </w:r>
      </w:hyperlink>
      <w:r>
        <w:rPr>
          <w:rFonts w:ascii="Times New Roman" w:hAnsi="Times New Roman"/>
          <w:b w:val="false"/>
          <w:i w:val="false"/>
          <w:color w:val="000000"/>
          <w:sz w:val="22"/>
        </w:rPr>
        <w:t xml:space="preserve">). However, there is evidence that older female workers are often not offered the training and support they need to negotiate technical change (Commission on Older Women </w:t>
      </w:r>
      <w:hyperlink w:anchor="CR14">
        <w:r>
          <w:rPr>
            <w:rStyle w:val="Hyperlink"/>
            <w:rFonts w:ascii="Times New Roman" w:hAnsi="Times New Roman"/>
            <w:b w:val="false"/>
            <w:i/>
            <w:color w:val="0000ff"/>
            <w:sz w:val="22"/>
            <w:u w:val="single"/>
          </w:rPr>
          <w:t>2013</w:t>
        </w:r>
      </w:hyperlink>
      <w:r>
        <w:rPr>
          <w:rFonts w:ascii="Times New Roman" w:hAnsi="Times New Roman"/>
          <w:b w:val="false"/>
          <w:i w:val="false"/>
          <w:color w:val="000000"/>
          <w:sz w:val="22"/>
        </w:rPr>
        <w:t xml:space="preserve">), while even in public sector organizations more likely to offer training, women are often not in jobs that qualify for such training. Additionally, older women managers are more likely to give older men training opportunities (Lossbroek and Radl </w:t>
      </w:r>
      <w:hyperlink w:anchor="CR36">
        <w:r>
          <w:rPr>
            <w:rStyle w:val="Hyperlink"/>
            <w:rFonts w:ascii="Times New Roman" w:hAnsi="Times New Roman"/>
            <w:b w:val="false"/>
            <w:i/>
            <w:color w:val="0000ff"/>
            <w:sz w:val="22"/>
            <w:u w:val="single"/>
          </w:rPr>
          <w:t>2018</w:t>
        </w:r>
      </w:hyperlink>
      <w:r>
        <w:rPr>
          <w:rFonts w:ascii="Times New Roman" w:hAnsi="Times New Roman"/>
          <w:b w:val="false"/>
          <w:i w:val="false"/>
          <w:color w:val="000000"/>
          <w:sz w:val="22"/>
        </w:rPr>
        <w:t>).</w:t>
      </w:r>
    </w:p>
    <w:bookmarkEnd w:id="33"/>
    <w:bookmarkStart w:name="Par13" w:id="34"/>
    <w:p>
      <w:pPr>
        <w:spacing w:after="0"/>
        <w:ind w:left="120"/>
        <w:jc w:val="left"/>
      </w:pPr>
      <w:r>
        <w:rPr>
          <w:rFonts w:ascii="Times New Roman" w:hAnsi="Times New Roman"/>
          <w:b w:val="false"/>
          <w:i w:val="false"/>
          <w:color w:val="000000"/>
          <w:sz w:val="22"/>
        </w:rPr>
        <w:t>However, the “life course” as a framework for analyzing gendered experience partly obscures the overarching structures and everyday practices that disadvantage women; I discuss this next.</w:t>
      </w:r>
    </w:p>
    <w:bookmarkEnd w:id="34"/>
    <w:bookmarkEnd w:id="28"/>
    <w:bookmarkStart w:name="Sec10" w:id="35"/>
    <w:p>
      <w:pPr>
        <w:spacing w:after="0"/>
        <w:ind w:left="120"/>
        <w:jc w:val="left"/>
      </w:pPr>
      <w:bookmarkStart w:name="Sec10" w:id="36"/>
      <w:r>
        <w:br/>
      </w:r>
    </w:p>
    <w:bookmarkEnd w:id="36"/>
    <w:p>
      <w:pPr>
        <w:spacing w:after="105" w:line="288"/>
        <w:ind w:left="120"/>
        <w:jc w:val="left"/>
      </w:pPr>
      <w:r>
        <w:rPr>
          <w:rFonts w:ascii="Georgia" w:hAnsi="Georgia"/>
          <w:b w:val="false"/>
          <w:i w:val="false"/>
          <w:color w:val="000000"/>
          <w:sz w:val="30"/>
        </w:rPr>
        <w:t>The Life Course Framework and Gender</w:t>
      </w:r>
    </w:p>
    <w:bookmarkStart w:name="Par14" w:id="37"/>
    <w:p>
      <w:pPr>
        <w:spacing w:after="0"/>
        <w:ind w:left="120"/>
        <w:jc w:val="left"/>
      </w:pPr>
      <w:r>
        <w:rPr>
          <w:rFonts w:ascii="Times New Roman" w:hAnsi="Times New Roman"/>
          <w:b w:val="false"/>
          <w:i w:val="false"/>
          <w:color w:val="000000"/>
          <w:sz w:val="22"/>
        </w:rPr>
        <w:t xml:space="preserve">Women bear most of the risk in terms of the late modern “flexibility” of the life course. Widmer and Ritschard ( </w:t>
      </w:r>
      <w:hyperlink w:anchor="CR57">
        <w:r>
          <w:rPr>
            <w:rStyle w:val="Hyperlink"/>
            <w:rFonts w:ascii="Times New Roman" w:hAnsi="Times New Roman"/>
            <w:b w:val="false"/>
            <w:i/>
            <w:color w:val="0000ff"/>
            <w:sz w:val="22"/>
            <w:u w:val="single"/>
          </w:rPr>
          <w:t>2009</w:t>
        </w:r>
      </w:hyperlink>
      <w:r>
        <w:rPr>
          <w:rFonts w:ascii="Times New Roman" w:hAnsi="Times New Roman"/>
          <w:b w:val="false"/>
          <w:i w:val="false"/>
          <w:color w:val="000000"/>
          <w:sz w:val="22"/>
        </w:rPr>
        <w:t xml:space="preserve">) found that it is women who bear the main burden of the destandardization of the life course; in terms of occupational trajectories, this relates to a fluctuating back and forth between part-time work and family care, the impact of which is greater later on in the life course. While for men it largely concerns the transition from education to paid work and is complete by around the age of 30, for women it increases after that point: “In other words,” they note, “uncertainty has become a permanent state in women’s occupational trajectories, while it is only transitional in men’s occupational trajectories” ( </w:t>
      </w:r>
      <w:hyperlink w:anchor="CR57">
        <w:r>
          <w:rPr>
            <w:rStyle w:val="Hyperlink"/>
            <w:rFonts w:ascii="Times New Roman" w:hAnsi="Times New Roman"/>
            <w:b w:val="false"/>
            <w:i/>
            <w:color w:val="0000ff"/>
            <w:sz w:val="22"/>
            <w:u w:val="single"/>
          </w:rPr>
          <w:t>2009</w:t>
        </w:r>
      </w:hyperlink>
      <w:r>
        <w:rPr>
          <w:rFonts w:ascii="Times New Roman" w:hAnsi="Times New Roman"/>
          <w:b w:val="false"/>
          <w:i w:val="false"/>
          <w:color w:val="000000"/>
          <w:sz w:val="22"/>
        </w:rPr>
        <w:t xml:space="preserve">: 23). Four points can be made in relation to the gendered nature of the contemporary life course. Firstly, change has been mostly in one direction. For women, the changes have brought them closer in line with a “male” pattern, in terms of the centrality of employment, where previously they had defined themselves with regard to the home and caregiving roles and any work was seen as “supplementing” the breadwinner’s main income. Men have not taken on caregiving or domestic roles to any significant extent, and while expanding their role in the labor economy, women have retained responsibility for caregiving. Indeed, the male breadwinner model remains embedded in workplace practices, policy norms, and cultural expectations around caring (Aboim </w:t>
      </w:r>
      <w:hyperlink w:anchor="CR1">
        <w:r>
          <w:rPr>
            <w:rStyle w:val="Hyperlink"/>
            <w:rFonts w:ascii="Times New Roman" w:hAnsi="Times New Roman"/>
            <w:b w:val="false"/>
            <w:i/>
            <w:color w:val="0000ff"/>
            <w:sz w:val="22"/>
            <w:u w:val="single"/>
          </w:rPr>
          <w:t>2010</w:t>
        </w:r>
      </w:hyperlink>
      <w:r>
        <w:rPr>
          <w:rFonts w:ascii="Times New Roman" w:hAnsi="Times New Roman"/>
          <w:b w:val="false"/>
          <w:i w:val="false"/>
          <w:color w:val="000000"/>
          <w:sz w:val="22"/>
        </w:rPr>
        <w:t xml:space="preserve">; Krüger and Levy </w:t>
      </w:r>
      <w:hyperlink w:anchor="CR34">
        <w:r>
          <w:rPr>
            <w:rStyle w:val="Hyperlink"/>
            <w:rFonts w:ascii="Times New Roman" w:hAnsi="Times New Roman"/>
            <w:b w:val="false"/>
            <w:i/>
            <w:color w:val="0000ff"/>
            <w:sz w:val="22"/>
            <w:u w:val="single"/>
          </w:rPr>
          <w:t>2001</w:t>
        </w:r>
      </w:hyperlink>
      <w:r>
        <w:rPr>
          <w:rFonts w:ascii="Times New Roman" w:hAnsi="Times New Roman"/>
          <w:b w:val="false"/>
          <w:i w:val="false"/>
          <w:color w:val="000000"/>
          <w:sz w:val="22"/>
        </w:rPr>
        <w:t xml:space="preserve">; Moen and Spencer </w:t>
      </w:r>
      <w:hyperlink w:anchor="CR39">
        <w:r>
          <w:rPr>
            <w:rStyle w:val="Hyperlink"/>
            <w:rFonts w:ascii="Times New Roman" w:hAnsi="Times New Roman"/>
            <w:b w:val="false"/>
            <w:i/>
            <w:color w:val="0000ff"/>
            <w:sz w:val="22"/>
            <w:u w:val="single"/>
          </w:rPr>
          <w:t>2006</w:t>
        </w:r>
      </w:hyperlink>
      <w:r>
        <w:rPr>
          <w:rFonts w:ascii="Times New Roman" w:hAnsi="Times New Roman"/>
          <w:b w:val="false"/>
          <w:i w:val="false"/>
          <w:color w:val="000000"/>
          <w:sz w:val="22"/>
        </w:rPr>
        <w:t xml:space="preserve">; Ní Léime and Loretto </w:t>
      </w:r>
      <w:hyperlink w:anchor="CR41">
        <w:r>
          <w:rPr>
            <w:rStyle w:val="Hyperlink"/>
            <w:rFonts w:ascii="Times New Roman" w:hAnsi="Times New Roman"/>
            <w:b w:val="false"/>
            <w:i/>
            <w:color w:val="0000ff"/>
            <w:sz w:val="22"/>
            <w:u w:val="single"/>
          </w:rPr>
          <w:t>2017</w:t>
        </w:r>
      </w:hyperlink>
      <w:r>
        <w:rPr>
          <w:rFonts w:ascii="Times New Roman" w:hAnsi="Times New Roman"/>
          <w:b w:val="false"/>
          <w:i w:val="false"/>
          <w:color w:val="000000"/>
          <w:sz w:val="22"/>
        </w:rPr>
        <w:t xml:space="preserve">). Moreover, both the values enshrined in the third age and the means to achieve it are more associated with male experience (Katz and Calasanti </w:t>
      </w:r>
      <w:hyperlink w:anchor="CR29">
        <w:r>
          <w:rPr>
            <w:rStyle w:val="Hyperlink"/>
            <w:rFonts w:ascii="Times New Roman" w:hAnsi="Times New Roman"/>
            <w:b w:val="false"/>
            <w:i/>
            <w:color w:val="0000ff"/>
            <w:sz w:val="22"/>
            <w:u w:val="single"/>
          </w:rPr>
          <w:t>2015</w:t>
        </w:r>
      </w:hyperlink>
      <w:r>
        <w:rPr>
          <w:rFonts w:ascii="Times New Roman" w:hAnsi="Times New Roman"/>
          <w:b w:val="false"/>
          <w:i w:val="false"/>
          <w:color w:val="000000"/>
          <w:sz w:val="22"/>
        </w:rPr>
        <w:t xml:space="preserve">). As a result of all these factors, the vast majority of part-time workers are female, and they are also more likely to leave the work force early, including in countries with gender-progressive norms and values (Aboim </w:t>
      </w:r>
      <w:hyperlink w:anchor="CR1">
        <w:r>
          <w:rPr>
            <w:rStyle w:val="Hyperlink"/>
            <w:rFonts w:ascii="Times New Roman" w:hAnsi="Times New Roman"/>
            <w:b w:val="false"/>
            <w:i/>
            <w:color w:val="0000ff"/>
            <w:sz w:val="22"/>
            <w:u w:val="single"/>
          </w:rPr>
          <w:t>2010</w:t>
        </w:r>
      </w:hyperlink>
      <w:r>
        <w:rPr>
          <w:rFonts w:ascii="Times New Roman" w:hAnsi="Times New Roman"/>
          <w:b w:val="false"/>
          <w:i w:val="false"/>
          <w:color w:val="000000"/>
          <w:sz w:val="22"/>
        </w:rPr>
        <w:t xml:space="preserve">). Secondly, and resultantly, women’s structural disadvantages persist and indeed grow over the life course, regardless of their involvement in the labor economy, culminating in a significant pension gap across Europe and other developed states (Tinios et al. </w:t>
      </w:r>
      <w:hyperlink w:anchor="CR54">
        <w:r>
          <w:rPr>
            <w:rStyle w:val="Hyperlink"/>
            <w:rFonts w:ascii="Times New Roman" w:hAnsi="Times New Roman"/>
            <w:b w:val="false"/>
            <w:i/>
            <w:color w:val="0000ff"/>
            <w:sz w:val="22"/>
            <w:u w:val="single"/>
          </w:rPr>
          <w:t>2015</w:t>
        </w:r>
      </w:hyperlink>
      <w:r>
        <w:rPr>
          <w:rFonts w:ascii="Times New Roman" w:hAnsi="Times New Roman"/>
          <w:b w:val="false"/>
          <w:i w:val="false"/>
          <w:color w:val="000000"/>
          <w:sz w:val="22"/>
        </w:rPr>
        <w:t xml:space="preserve">). Thirdly, such gender differences continue to be present in the third age and indeed are increased at this point, where women (and men) moving into the third age “bring with them existing disparities and outmoded scripts about age and gender, producing asymmetries in power, resources, needs and preferences” (Moen and Spencer </w:t>
      </w:r>
      <w:hyperlink w:anchor="CR39">
        <w:r>
          <w:rPr>
            <w:rStyle w:val="Hyperlink"/>
            <w:rFonts w:ascii="Times New Roman" w:hAnsi="Times New Roman"/>
            <w:b w:val="false"/>
            <w:i/>
            <w:color w:val="0000ff"/>
            <w:sz w:val="22"/>
            <w:u w:val="single"/>
          </w:rPr>
          <w:t>2006</w:t>
        </w:r>
      </w:hyperlink>
      <w:r>
        <w:rPr>
          <w:rFonts w:ascii="Times New Roman" w:hAnsi="Times New Roman"/>
          <w:b w:val="false"/>
          <w:i w:val="false"/>
          <w:color w:val="000000"/>
          <w:sz w:val="22"/>
        </w:rPr>
        <w:t xml:space="preserve">: 140). This results in a greater likelihood of women experiencing both structural and ontological precarity in later life (Lain et al. </w:t>
      </w:r>
      <w:hyperlink w:anchor="CR35">
        <w:r>
          <w:rPr>
            <w:rStyle w:val="Hyperlink"/>
            <w:rFonts w:ascii="Times New Roman" w:hAnsi="Times New Roman"/>
            <w:b w:val="false"/>
            <w:i/>
            <w:color w:val="0000ff"/>
            <w:sz w:val="22"/>
            <w:u w:val="single"/>
          </w:rPr>
          <w:t>2018</w:t>
        </w:r>
      </w:hyperlink>
      <w:r>
        <w:rPr>
          <w:rFonts w:ascii="Times New Roman" w:hAnsi="Times New Roman"/>
          <w:b w:val="false"/>
          <w:i w:val="false"/>
          <w:color w:val="000000"/>
          <w:sz w:val="22"/>
        </w:rPr>
        <w:t xml:space="preserve">). Moreover, in that a greater proportion of sufferers of both Alzheimer’s disease (AD) and frailty are women, the fourth age is predominantly a feminine life stage. Yet the “life course” as it is used in both policy and academic discourse is still the “male” life course, from which women are seen to deviate, a perspective that entirely overlooks the fact that the life course as a mechanism embeds these gender-based differences in its very fabric. For example, in employment terms, the narrative of linear progress to a peak followed by a clear-cut retirement process both obscures the temporal quality of the gender disadvantage and encourages further discrimination (e.g., underpinning the fact that women are less likely to be offered ongoing training and promotion than men). The assumptions contained in the framework also impact on the way data itself is captured: for example, the World Economic Forum’s Global Gender Gap Report ( </w:t>
      </w:r>
      <w:hyperlink w:anchor="CR59">
        <w:r>
          <w:rPr>
            <w:rStyle w:val="Hyperlink"/>
            <w:rFonts w:ascii="Times New Roman" w:hAnsi="Times New Roman"/>
            <w:b w:val="false"/>
            <w:i/>
            <w:color w:val="0000ff"/>
            <w:sz w:val="22"/>
            <w:u w:val="single"/>
          </w:rPr>
          <w:t>2018</w:t>
        </w:r>
      </w:hyperlink>
      <w:r>
        <w:rPr>
          <w:rFonts w:ascii="Times New Roman" w:hAnsi="Times New Roman"/>
          <w:b w:val="false"/>
          <w:i w:val="false"/>
          <w:color w:val="000000"/>
          <w:sz w:val="22"/>
        </w:rPr>
        <w:t xml:space="preserve">), a compendious 355-page report, nowhere presents statistics that trace equality with age and stage but are rather “static” in their approach (an a-temporal bias that is embedded in social science disciplines more generally: see Pickard ( </w:t>
      </w:r>
      <w:hyperlink w:anchor="CR46">
        <w:r>
          <w:rPr>
            <w:rStyle w:val="Hyperlink"/>
            <w:rFonts w:ascii="Times New Roman" w:hAnsi="Times New Roman"/>
            <w:b w:val="false"/>
            <w:i/>
            <w:color w:val="0000ff"/>
            <w:sz w:val="22"/>
            <w:u w:val="single"/>
          </w:rPr>
          <w:t>2016</w:t>
        </w:r>
      </w:hyperlink>
      <w:r>
        <w:rPr>
          <w:rFonts w:ascii="Times New Roman" w:hAnsi="Times New Roman"/>
          <w:b w:val="false"/>
          <w:i w:val="false"/>
          <w:color w:val="000000"/>
          <w:sz w:val="22"/>
        </w:rPr>
        <w:t>)).</w:t>
      </w:r>
    </w:p>
    <w:bookmarkEnd w:id="37"/>
    <w:bookmarkStart w:name="Par15" w:id="38"/>
    <w:p>
      <w:pPr>
        <w:spacing w:after="0"/>
        <w:ind w:left="120"/>
        <w:jc w:val="left"/>
      </w:pPr>
      <w:r>
        <w:rPr>
          <w:rFonts w:ascii="Times New Roman" w:hAnsi="Times New Roman"/>
          <w:b w:val="false"/>
          <w:i w:val="false"/>
          <w:color w:val="000000"/>
          <w:sz w:val="22"/>
        </w:rPr>
        <w:t xml:space="preserve">As noted, the nature of gender inequality is complex and, for multiple reasons, is hard to capture. However, one way through which the complexity of this inequality can be captured is through the lens of health, which offers a unique insight into the consequences and expressions of the gender regime (Annandale </w:t>
      </w:r>
      <w:hyperlink w:anchor="CR4">
        <w:r>
          <w:rPr>
            <w:rStyle w:val="Hyperlink"/>
            <w:rFonts w:ascii="Times New Roman" w:hAnsi="Times New Roman"/>
            <w:b w:val="false"/>
            <w:i/>
            <w:color w:val="0000ff"/>
            <w:sz w:val="22"/>
            <w:u w:val="single"/>
          </w:rPr>
          <w:t>2009</w:t>
        </w:r>
      </w:hyperlink>
      <w:r>
        <w:rPr>
          <w:rFonts w:ascii="Times New Roman" w:hAnsi="Times New Roman"/>
          <w:b w:val="false"/>
          <w:i w:val="false"/>
          <w:color w:val="000000"/>
          <w:sz w:val="22"/>
        </w:rPr>
        <w:t xml:space="preserve">; Pickard </w:t>
      </w:r>
      <w:hyperlink w:anchor="CR49">
        <w:r>
          <w:rPr>
            <w:rStyle w:val="Hyperlink"/>
            <w:rFonts w:ascii="Times New Roman" w:hAnsi="Times New Roman"/>
            <w:b w:val="false"/>
            <w:i/>
            <w:color w:val="0000ff"/>
            <w:sz w:val="22"/>
            <w:u w:val="single"/>
          </w:rPr>
          <w:t>2019b</w:t>
        </w:r>
      </w:hyperlink>
      <w:r>
        <w:rPr>
          <w:rFonts w:ascii="Times New Roman" w:hAnsi="Times New Roman"/>
          <w:b w:val="false"/>
          <w:i w:val="false"/>
          <w:color w:val="000000"/>
          <w:sz w:val="22"/>
        </w:rPr>
        <w:t>). At the same time, research into gendered health inequality often does not take into account temporality, age, and stage. In the next section, I trace some of the effects on health and well-being of gendered inequality, as it unfolds over the life course.</w:t>
      </w:r>
    </w:p>
    <w:bookmarkEnd w:id="38"/>
    <w:bookmarkEnd w:id="35"/>
    <w:bookmarkStart w:name="Sec11" w:id="39"/>
    <w:p>
      <w:pPr>
        <w:spacing w:after="0"/>
        <w:ind w:left="120"/>
        <w:jc w:val="left"/>
      </w:pPr>
      <w:bookmarkStart w:name="Sec11" w:id="40"/>
      <w:r>
        <w:br/>
      </w:r>
    </w:p>
    <w:bookmarkEnd w:id="40"/>
    <w:p>
      <w:pPr>
        <w:spacing w:after="105" w:line="288"/>
        <w:ind w:left="120"/>
        <w:jc w:val="left"/>
      </w:pPr>
      <w:r>
        <w:rPr>
          <w:rFonts w:ascii="Georgia" w:hAnsi="Georgia"/>
          <w:b w:val="false"/>
          <w:i w:val="false"/>
          <w:color w:val="000000"/>
          <w:sz w:val="30"/>
        </w:rPr>
        <w:t>Gender and Health Inequalities Through the Life Course</w:t>
      </w:r>
    </w:p>
    <w:bookmarkStart w:name="Par16" w:id="41"/>
    <w:p>
      <w:pPr>
        <w:spacing w:after="0"/>
        <w:ind w:left="120"/>
        <w:jc w:val="left"/>
      </w:pPr>
      <w:r>
        <w:rPr>
          <w:rFonts w:ascii="Times New Roman" w:hAnsi="Times New Roman"/>
          <w:b w:val="false"/>
          <w:i w:val="false"/>
          <w:color w:val="000000"/>
          <w:sz w:val="22"/>
        </w:rPr>
        <w:t xml:space="preserve">Recent reports in the UK of a significant increase in anxiety and depression among teenage girls (Nuffield Foundation </w:t>
      </w:r>
      <w:hyperlink w:anchor="CR42">
        <w:r>
          <w:rPr>
            <w:rStyle w:val="Hyperlink"/>
            <w:rFonts w:ascii="Times New Roman" w:hAnsi="Times New Roman"/>
            <w:b w:val="false"/>
            <w:i/>
            <w:color w:val="0000ff"/>
            <w:sz w:val="22"/>
            <w:u w:val="single"/>
          </w:rPr>
          <w:t>2012</w:t>
        </w:r>
      </w:hyperlink>
      <w:r>
        <w:rPr>
          <w:rFonts w:ascii="Times New Roman" w:hAnsi="Times New Roman"/>
          <w:b w:val="false"/>
          <w:i w:val="false"/>
          <w:color w:val="000000"/>
          <w:sz w:val="22"/>
        </w:rPr>
        <w:t xml:space="preserve">) found that rates have doubled in the past 30 years, and more than a third of 14-year-old girls are reporting symptoms of distress (Lessof et al. </w:t>
      </w:r>
      <w:hyperlink w:anchor="CR63">
        <w:r>
          <w:rPr>
            <w:rStyle w:val="Hyperlink"/>
            <w:rFonts w:ascii="Times New Roman" w:hAnsi="Times New Roman"/>
            <w:b w:val="false"/>
            <w:i/>
            <w:color w:val="0000ff"/>
            <w:sz w:val="22"/>
            <w:u w:val="single"/>
          </w:rPr>
          <w:t>2016</w:t>
        </w:r>
      </w:hyperlink>
      <w:r>
        <w:rPr>
          <w:rFonts w:ascii="Times New Roman" w:hAnsi="Times New Roman"/>
          <w:b w:val="false"/>
          <w:i w:val="false"/>
          <w:color w:val="000000"/>
          <w:sz w:val="22"/>
        </w:rPr>
        <w:t xml:space="preserve">). This “slow-growing epidemic” (Kennedy </w:t>
      </w:r>
      <w:hyperlink w:anchor="CR30">
        <w:r>
          <w:rPr>
            <w:rStyle w:val="Hyperlink"/>
            <w:rFonts w:ascii="Times New Roman" w:hAnsi="Times New Roman"/>
            <w:b w:val="false"/>
            <w:i/>
            <w:color w:val="0000ff"/>
            <w:sz w:val="22"/>
            <w:u w:val="single"/>
          </w:rPr>
          <w:t>2016</w:t>
        </w:r>
      </w:hyperlink>
      <w:r>
        <w:rPr>
          <w:rFonts w:ascii="Times New Roman" w:hAnsi="Times New Roman"/>
          <w:b w:val="false"/>
          <w:i w:val="false"/>
          <w:color w:val="000000"/>
          <w:sz w:val="22"/>
        </w:rPr>
        <w:t xml:space="preserve">) has been linked to the high expectations of girls’ educational success combined with lower instrumental coping skills (West and Sweeting </w:t>
      </w:r>
      <w:hyperlink w:anchor="CR56">
        <w:r>
          <w:rPr>
            <w:rStyle w:val="Hyperlink"/>
            <w:rFonts w:ascii="Times New Roman" w:hAnsi="Times New Roman"/>
            <w:b w:val="false"/>
            <w:i/>
            <w:color w:val="0000ff"/>
            <w:sz w:val="22"/>
            <w:u w:val="single"/>
          </w:rPr>
          <w:t>2003</w:t>
        </w:r>
      </w:hyperlink>
      <w:r>
        <w:rPr>
          <w:rFonts w:ascii="Times New Roman" w:hAnsi="Times New Roman"/>
          <w:b w:val="false"/>
          <w:i w:val="false"/>
          <w:color w:val="000000"/>
          <w:sz w:val="22"/>
        </w:rPr>
        <w:t xml:space="preserve">), pressures in family and personal life, the desire to “look good,” peer pressures, sexual harassment at school, and the effect of social media, which continue into university (Darlington et al. </w:t>
      </w:r>
      <w:hyperlink w:anchor="CR17">
        <w:r>
          <w:rPr>
            <w:rStyle w:val="Hyperlink"/>
            <w:rFonts w:ascii="Times New Roman" w:hAnsi="Times New Roman"/>
            <w:b w:val="false"/>
            <w:i/>
            <w:color w:val="0000ff"/>
            <w:sz w:val="22"/>
            <w:u w:val="single"/>
          </w:rPr>
          <w:t>2011</w:t>
        </w:r>
      </w:hyperlink>
      <w:r>
        <w:rPr>
          <w:rFonts w:ascii="Times New Roman" w:hAnsi="Times New Roman"/>
          <w:b w:val="false"/>
          <w:i w:val="false"/>
          <w:color w:val="000000"/>
          <w:sz w:val="22"/>
        </w:rPr>
        <w:t xml:space="preserve">). Even as many girls excel at examinations, entering higher education at higher rates and performing better than men, overall there is ethnographic evidence that girls manage their school performance so that their ambition to achieve is tempered by their performance of femininity, such as not raising their hand in class and “looking” feminine (Renold and Allan </w:t>
      </w:r>
      <w:hyperlink w:anchor="CR51">
        <w:r>
          <w:rPr>
            <w:rStyle w:val="Hyperlink"/>
            <w:rFonts w:ascii="Times New Roman" w:hAnsi="Times New Roman"/>
            <w:b w:val="false"/>
            <w:i/>
            <w:color w:val="0000ff"/>
            <w:sz w:val="22"/>
            <w:u w:val="single"/>
          </w:rPr>
          <w:t>2006</w:t>
        </w:r>
      </w:hyperlink>
      <w:r>
        <w:rPr>
          <w:rFonts w:ascii="Times New Roman" w:hAnsi="Times New Roman"/>
          <w:b w:val="false"/>
          <w:i w:val="false"/>
          <w:color w:val="000000"/>
          <w:sz w:val="22"/>
        </w:rPr>
        <w:t xml:space="preserve">). Eating disorders and self-harm among young women are also on the rise, sometimes requiring hospitalization (Campbell </w:t>
      </w:r>
      <w:hyperlink w:anchor="CR11">
        <w:r>
          <w:rPr>
            <w:rStyle w:val="Hyperlink"/>
            <w:rFonts w:ascii="Times New Roman" w:hAnsi="Times New Roman"/>
            <w:b w:val="false"/>
            <w:i/>
            <w:color w:val="0000ff"/>
            <w:sz w:val="22"/>
            <w:u w:val="single"/>
          </w:rPr>
          <w:t>2016</w:t>
        </w:r>
      </w:hyperlink>
      <w:r>
        <w:rPr>
          <w:rFonts w:ascii="Times New Roman" w:hAnsi="Times New Roman"/>
          <w:b w:val="false"/>
          <w:i w:val="false"/>
          <w:color w:val="000000"/>
          <w:sz w:val="22"/>
        </w:rPr>
        <w:t xml:space="preserve">). Girls experience mental health problems at double the rate of teenage boys; white girls or mixed-race backgrounds are particularly likely to suffer, and there is evidence that middle-class girls and working-class girls suffer equal, if contrasting, symptoms (Patalay and Fitzsimmons, </w:t>
      </w:r>
      <w:hyperlink w:anchor="CR44">
        <w:r>
          <w:rPr>
            <w:rStyle w:val="Hyperlink"/>
            <w:rFonts w:ascii="Times New Roman" w:hAnsi="Times New Roman"/>
            <w:b w:val="false"/>
            <w:i/>
            <w:color w:val="0000ff"/>
            <w:sz w:val="22"/>
            <w:u w:val="single"/>
          </w:rPr>
          <w:t>2017</w:t>
        </w:r>
      </w:hyperlink>
      <w:r>
        <w:rPr>
          <w:rFonts w:ascii="Times New Roman" w:hAnsi="Times New Roman"/>
          <w:b w:val="false"/>
          <w:i w:val="false"/>
          <w:color w:val="000000"/>
          <w:sz w:val="22"/>
        </w:rPr>
        <w:t xml:space="preserve">). Although this is maintained throughout the life course, the gender gap in depression and anxiety is at its greatest during the reproductive years (Bird and Rieker </w:t>
      </w:r>
      <w:hyperlink w:anchor="CR7">
        <w:r>
          <w:rPr>
            <w:rStyle w:val="Hyperlink"/>
            <w:rFonts w:ascii="Times New Roman" w:hAnsi="Times New Roman"/>
            <w:b w:val="false"/>
            <w:i/>
            <w:color w:val="0000ff"/>
            <w:sz w:val="22"/>
            <w:u w:val="single"/>
          </w:rPr>
          <w:t>2008</w:t>
        </w:r>
      </w:hyperlink>
      <w:r>
        <w:rPr>
          <w:rFonts w:ascii="Times New Roman" w:hAnsi="Times New Roman"/>
          <w:b w:val="false"/>
          <w:i w:val="false"/>
          <w:color w:val="000000"/>
          <w:sz w:val="22"/>
        </w:rPr>
        <w:t>).</w:t>
      </w:r>
    </w:p>
    <w:bookmarkEnd w:id="41"/>
    <w:bookmarkStart w:name="Par17" w:id="42"/>
    <w:p>
      <w:pPr>
        <w:spacing w:after="0"/>
        <w:ind w:left="120"/>
        <w:jc w:val="left"/>
      </w:pPr>
      <w:r>
        <w:rPr>
          <w:rFonts w:ascii="Times New Roman" w:hAnsi="Times New Roman"/>
          <w:b w:val="false"/>
          <w:i w:val="false"/>
          <w:color w:val="000000"/>
          <w:sz w:val="22"/>
        </w:rPr>
        <w:t xml:space="preserve">Health problems also cluster around mid-life. At this life stage, a wide variety of symptoms are attributed to menopause, from vasomotor symptoms, mood changes and fatigue, insomnia, anxiety, depression, and memory problems (Cheung et al. </w:t>
      </w:r>
      <w:hyperlink w:anchor="CR12">
        <w:r>
          <w:rPr>
            <w:rStyle w:val="Hyperlink"/>
            <w:rFonts w:ascii="Times New Roman" w:hAnsi="Times New Roman"/>
            <w:b w:val="false"/>
            <w:i/>
            <w:color w:val="0000ff"/>
            <w:sz w:val="22"/>
            <w:u w:val="single"/>
          </w:rPr>
          <w:t>2004</w:t>
        </w:r>
      </w:hyperlink>
      <w:r>
        <w:rPr>
          <w:rFonts w:ascii="Times New Roman" w:hAnsi="Times New Roman"/>
          <w:b w:val="false"/>
          <w:i w:val="false"/>
          <w:color w:val="000000"/>
          <w:sz w:val="22"/>
        </w:rPr>
        <w:t xml:space="preserve">). There are large individual differences in the nature, extent, and duration of such symptoms; many of these differences relate to prior experience of ill health in addition to socioeconomic and other disadvantages, with those suffering worst and longest having a string of other disadvantages, including low levels of education, previous anxiety and stress, poverty, and nonwhite ethnicity (Avis et al. </w:t>
      </w:r>
      <w:hyperlink w:anchor="CR6">
        <w:r>
          <w:rPr>
            <w:rStyle w:val="Hyperlink"/>
            <w:rFonts w:ascii="Times New Roman" w:hAnsi="Times New Roman"/>
            <w:b w:val="false"/>
            <w:i/>
            <w:color w:val="0000ff"/>
            <w:sz w:val="22"/>
            <w:u w:val="single"/>
          </w:rPr>
          <w:t>2015</w:t>
        </w:r>
      </w:hyperlink>
      <w:r>
        <w:rPr>
          <w:rFonts w:ascii="Times New Roman" w:hAnsi="Times New Roman"/>
          <w:b w:val="false"/>
          <w:i w:val="false"/>
          <w:color w:val="000000"/>
          <w:sz w:val="22"/>
        </w:rPr>
        <w:t xml:space="preserve">). Negative effects on mid-life women’s quality of working life and performance at work include reduced engagement with work, reduced job satisfaction, reduced commitment to the organization, higher sickness absence, and an increased desire to leave work altogether (Brewis et al. </w:t>
      </w:r>
      <w:hyperlink w:anchor="CR8">
        <w:r>
          <w:rPr>
            <w:rStyle w:val="Hyperlink"/>
            <w:rFonts w:ascii="Times New Roman" w:hAnsi="Times New Roman"/>
            <w:b w:val="false"/>
            <w:i/>
            <w:color w:val="0000ff"/>
            <w:sz w:val="22"/>
            <w:u w:val="single"/>
          </w:rPr>
          <w:t>2017</w:t>
        </w:r>
      </w:hyperlink>
      <w:r>
        <w:rPr>
          <w:rFonts w:ascii="Times New Roman" w:hAnsi="Times New Roman"/>
          <w:b w:val="false"/>
          <w:i w:val="false"/>
          <w:color w:val="000000"/>
          <w:sz w:val="22"/>
        </w:rPr>
        <w:t>).</w:t>
      </w:r>
    </w:p>
    <w:bookmarkEnd w:id="42"/>
    <w:bookmarkStart w:name="Par18" w:id="43"/>
    <w:p>
      <w:pPr>
        <w:spacing w:after="0"/>
        <w:ind w:left="120"/>
        <w:jc w:val="left"/>
      </w:pPr>
      <w:r>
        <w:rPr>
          <w:rFonts w:ascii="Times New Roman" w:hAnsi="Times New Roman"/>
          <w:b w:val="false"/>
          <w:i w:val="false"/>
          <w:color w:val="000000"/>
          <w:sz w:val="22"/>
        </w:rPr>
        <w:t xml:space="preserve">Gullette ( </w:t>
      </w:r>
      <w:hyperlink w:anchor="CR23">
        <w:r>
          <w:rPr>
            <w:rStyle w:val="Hyperlink"/>
            <w:rFonts w:ascii="Times New Roman" w:hAnsi="Times New Roman"/>
            <w:b w:val="false"/>
            <w:i/>
            <w:color w:val="0000ff"/>
            <w:sz w:val="22"/>
            <w:u w:val="single"/>
          </w:rPr>
          <w:t>1997</w:t>
        </w:r>
      </w:hyperlink>
      <w:r>
        <w:rPr>
          <w:rFonts w:ascii="Times New Roman" w:hAnsi="Times New Roman"/>
          <w:b w:val="false"/>
          <w:i w:val="false"/>
          <w:color w:val="000000"/>
          <w:sz w:val="22"/>
        </w:rPr>
        <w:t xml:space="preserve">) sees menopause as a “cultural consolidation,” namely, an ideological framework within which women’s bodies and lives are understood and as a result of which all kinds of (unrelated) symptoms and experiences are explained. These include, she notes, life events that are the effect of various discriminatory attitudes and which, culminating in ill health or unemployment at mid-life, are explained away by the label of “menopause.” Here, not only workplace discrimination but the effect of the unequal division of labor at home will play its part too. For example, studies have found that women experiencing an unequal division of labor in terms of housework had significantly lower well-being and physical/psychosomatic symptoms than women with more equal relationships (Eek and Axmon </w:t>
      </w:r>
      <w:hyperlink w:anchor="CR19">
        <w:r>
          <w:rPr>
            <w:rStyle w:val="Hyperlink"/>
            <w:rFonts w:ascii="Times New Roman" w:hAnsi="Times New Roman"/>
            <w:b w:val="false"/>
            <w:i/>
            <w:color w:val="0000ff"/>
            <w:sz w:val="22"/>
            <w:u w:val="single"/>
          </w:rPr>
          <w:t>2015</w:t>
        </w:r>
      </w:hyperlink>
      <w:r>
        <w:rPr>
          <w:rFonts w:ascii="Times New Roman" w:hAnsi="Times New Roman"/>
          <w:b w:val="false"/>
          <w:i w:val="false"/>
          <w:color w:val="000000"/>
          <w:sz w:val="22"/>
        </w:rPr>
        <w:t xml:space="preserve">). This is the case even for Sweden (positioned at no. 1 in the Global Gender Gap Index, see World Economic Forum </w:t>
      </w:r>
      <w:hyperlink w:anchor="CR59">
        <w:r>
          <w:rPr>
            <w:rStyle w:val="Hyperlink"/>
            <w:rFonts w:ascii="Times New Roman" w:hAnsi="Times New Roman"/>
            <w:b w:val="false"/>
            <w:i/>
            <w:color w:val="0000ff"/>
            <w:sz w:val="22"/>
            <w:u w:val="single"/>
          </w:rPr>
          <w:t>2018</w:t>
        </w:r>
      </w:hyperlink>
      <w:r>
        <w:rPr>
          <w:rFonts w:ascii="Times New Roman" w:hAnsi="Times New Roman"/>
          <w:b w:val="false"/>
          <w:i w:val="false"/>
          <w:color w:val="000000"/>
          <w:sz w:val="22"/>
        </w:rPr>
        <w:t xml:space="preserve">) and indeed has been noted as exacerbated in the latter country where the divergence between official rhetoric and reality leads to frustration (Strandh and Nordenmark </w:t>
      </w:r>
      <w:hyperlink w:anchor="CR53">
        <w:r>
          <w:rPr>
            <w:rStyle w:val="Hyperlink"/>
            <w:rFonts w:ascii="Times New Roman" w:hAnsi="Times New Roman"/>
            <w:b w:val="false"/>
            <w:i/>
            <w:color w:val="0000ff"/>
            <w:sz w:val="22"/>
            <w:u w:val="single"/>
          </w:rPr>
          <w:t>2006</w:t>
        </w:r>
      </w:hyperlink>
      <w:r>
        <w:rPr>
          <w:rFonts w:ascii="Times New Roman" w:hAnsi="Times New Roman"/>
          <w:b w:val="false"/>
          <w:i w:val="false"/>
          <w:color w:val="000000"/>
          <w:sz w:val="22"/>
        </w:rPr>
        <w:t>).</w:t>
      </w:r>
    </w:p>
    <w:bookmarkEnd w:id="43"/>
    <w:bookmarkStart w:name="Par19" w:id="44"/>
    <w:p>
      <w:pPr>
        <w:spacing w:after="0"/>
        <w:ind w:left="120"/>
        <w:jc w:val="left"/>
      </w:pPr>
      <w:r>
        <w:rPr>
          <w:rFonts w:ascii="Times New Roman" w:hAnsi="Times New Roman"/>
          <w:b w:val="false"/>
          <w:i w:val="false"/>
          <w:color w:val="000000"/>
          <w:sz w:val="22"/>
        </w:rPr>
        <w:t xml:space="preserve">In the latter part of the life course, the long-term results of inequality result in a significant gendered health gap. Indeed, health and poverty are directly linked in this stage with lower income associated with disability and lower self-assessed health (Arber and Cooper </w:t>
      </w:r>
      <w:hyperlink w:anchor="CR5">
        <w:r>
          <w:rPr>
            <w:rStyle w:val="Hyperlink"/>
            <w:rFonts w:ascii="Times New Roman" w:hAnsi="Times New Roman"/>
            <w:b w:val="false"/>
            <w:i/>
            <w:color w:val="0000ff"/>
            <w:sz w:val="22"/>
            <w:u w:val="single"/>
          </w:rPr>
          <w:t>1999</w:t>
        </w:r>
      </w:hyperlink>
      <w:r>
        <w:rPr>
          <w:rFonts w:ascii="Times New Roman" w:hAnsi="Times New Roman"/>
          <w:b w:val="false"/>
          <w:i w:val="false"/>
          <w:color w:val="000000"/>
          <w:sz w:val="22"/>
        </w:rPr>
        <w:t xml:space="preserve">). Older women have a higher number of limiting and non-limiting long-term conditions than men, spend a greater proportion of their lives in disability as compared to men, and are more likely to experience both physical ill health and poor mental health and cognitive decline (Allen and Sesti </w:t>
      </w:r>
      <w:hyperlink w:anchor="CR3">
        <w:r>
          <w:rPr>
            <w:rStyle w:val="Hyperlink"/>
            <w:rFonts w:ascii="Times New Roman" w:hAnsi="Times New Roman"/>
            <w:b w:val="false"/>
            <w:i/>
            <w:color w:val="0000ff"/>
            <w:sz w:val="22"/>
            <w:u w:val="single"/>
          </w:rPr>
          <w:t>2018</w:t>
        </w:r>
      </w:hyperlink>
      <w:r>
        <w:rPr>
          <w:rFonts w:ascii="Times New Roman" w:hAnsi="Times New Roman"/>
          <w:b w:val="false"/>
          <w:i w:val="false"/>
          <w:color w:val="000000"/>
          <w:sz w:val="22"/>
        </w:rPr>
        <w:t xml:space="preserve">). They are further disadvantaged by being more likely to live alone and thus not have a spousal carer on hand to help (Arber and Cooper </w:t>
      </w:r>
      <w:hyperlink w:anchor="CR5">
        <w:r>
          <w:rPr>
            <w:rStyle w:val="Hyperlink"/>
            <w:rFonts w:ascii="Times New Roman" w:hAnsi="Times New Roman"/>
            <w:b w:val="false"/>
            <w:i/>
            <w:color w:val="0000ff"/>
            <w:sz w:val="22"/>
            <w:u w:val="single"/>
          </w:rPr>
          <w:t>1999</w:t>
        </w:r>
      </w:hyperlink>
      <w:r>
        <w:rPr>
          <w:rFonts w:ascii="Times New Roman" w:hAnsi="Times New Roman"/>
          <w:b w:val="false"/>
          <w:i w:val="false"/>
          <w:color w:val="000000"/>
          <w:sz w:val="22"/>
        </w:rPr>
        <w:t xml:space="preserve">). Life expectancy for women is not increasing in the UK, and the trend is worse for women than for men. Not only are men closing the gap on women’s life expectancy, they are adding healthy life years, thereby increasing the health gap. Women represent two-thirds of all persons with dementia (PWD) (Allen and Sesti </w:t>
      </w:r>
      <w:hyperlink w:anchor="CR3">
        <w:r>
          <w:rPr>
            <w:rStyle w:val="Hyperlink"/>
            <w:rFonts w:ascii="Times New Roman" w:hAnsi="Times New Roman"/>
            <w:b w:val="false"/>
            <w:i/>
            <w:color w:val="0000ff"/>
            <w:sz w:val="22"/>
            <w:u w:val="single"/>
          </w:rPr>
          <w:t>2018</w:t>
        </w:r>
      </w:hyperlink>
      <w:r>
        <w:rPr>
          <w:rFonts w:ascii="Times New Roman" w:hAnsi="Times New Roman"/>
          <w:b w:val="false"/>
          <w:i w:val="false"/>
          <w:color w:val="000000"/>
          <w:sz w:val="22"/>
        </w:rPr>
        <w:t xml:space="preserve">), and significantly more women than men are frail in all age groups over 65 (Age UK </w:t>
      </w:r>
      <w:hyperlink w:anchor="CR2">
        <w:r>
          <w:rPr>
            <w:rStyle w:val="Hyperlink"/>
            <w:rFonts w:ascii="Times New Roman" w:hAnsi="Times New Roman"/>
            <w:b w:val="false"/>
            <w:i/>
            <w:color w:val="0000ff"/>
            <w:sz w:val="22"/>
            <w:u w:val="single"/>
          </w:rPr>
          <w:t>2018</w:t>
        </w:r>
      </w:hyperlink>
      <w:r>
        <w:rPr>
          <w:rFonts w:ascii="Times New Roman" w:hAnsi="Times New Roman"/>
          <w:b w:val="false"/>
          <w:i w:val="false"/>
          <w:color w:val="000000"/>
          <w:sz w:val="22"/>
        </w:rPr>
        <w:t xml:space="preserve">). Women who have other disadvantages are more likely to suffer worse health, including frailty; they also fluctuate more between varied states of frailty than men (Kojima et al. </w:t>
      </w:r>
      <w:hyperlink w:anchor="CR33">
        <w:r>
          <w:rPr>
            <w:rStyle w:val="Hyperlink"/>
            <w:rFonts w:ascii="Times New Roman" w:hAnsi="Times New Roman"/>
            <w:b w:val="false"/>
            <w:i/>
            <w:color w:val="0000ff"/>
            <w:sz w:val="22"/>
            <w:u w:val="single"/>
          </w:rPr>
          <w:t>2019</w:t>
        </w:r>
      </w:hyperlink>
      <w:r>
        <w:rPr>
          <w:rFonts w:ascii="Times New Roman" w:hAnsi="Times New Roman"/>
          <w:b w:val="false"/>
          <w:i w:val="false"/>
          <w:color w:val="000000"/>
          <w:sz w:val="22"/>
        </w:rPr>
        <w:t xml:space="preserve">). Yet despite conditions such as frailty appearing unique to the “fourth age,” they can be said to have their origin in structures, practices, and dispositions contained in gendered inequality throughout the life course (see Pickard </w:t>
      </w:r>
      <w:hyperlink w:anchor="CR49">
        <w:r>
          <w:rPr>
            <w:rStyle w:val="Hyperlink"/>
            <w:rFonts w:ascii="Times New Roman" w:hAnsi="Times New Roman"/>
            <w:b w:val="false"/>
            <w:i/>
            <w:color w:val="0000ff"/>
            <w:sz w:val="22"/>
            <w:u w:val="single"/>
          </w:rPr>
          <w:t>2019b</w:t>
        </w:r>
      </w:hyperlink>
      <w:r>
        <w:rPr>
          <w:rFonts w:ascii="Times New Roman" w:hAnsi="Times New Roman"/>
          <w:b w:val="false"/>
          <w:i w:val="false"/>
          <w:color w:val="000000"/>
          <w:sz w:val="22"/>
        </w:rPr>
        <w:t>, for a further discussion of the fundamental linking of frailty and femininity).</w:t>
      </w:r>
    </w:p>
    <w:bookmarkEnd w:id="44"/>
    <w:bookmarkEnd w:id="39"/>
    <w:bookmarkEnd w:id="13"/>
    <w:bookmarkStart w:name="Sec12" w:id="45"/>
    <w:p>
      <w:pPr>
        <w:spacing w:after="0"/>
        <w:ind w:left="120"/>
        <w:jc w:val="left"/>
      </w:pPr>
      <w:bookmarkStart w:name="Sec12" w:id="46"/>
      <w:r>
        <w:br/>
      </w:r>
    </w:p>
    <w:bookmarkEnd w:id="46"/>
    <w:p>
      <w:pPr>
        <w:spacing w:after="105" w:line="288"/>
        <w:ind w:left="120"/>
        <w:jc w:val="left"/>
      </w:pPr>
      <w:r>
        <w:rPr>
          <w:rFonts w:ascii="Georgia" w:hAnsi="Georgia"/>
          <w:b w:val="false"/>
          <w:i w:val="false"/>
          <w:color w:val="000000"/>
          <w:sz w:val="36"/>
        </w:rPr>
        <w:t>Future Directions of Research</w:t>
      </w:r>
    </w:p>
    <w:bookmarkStart w:name="Par20" w:id="47"/>
    <w:p>
      <w:pPr>
        <w:spacing w:after="0"/>
        <w:ind w:left="120"/>
        <w:jc w:val="left"/>
      </w:pPr>
      <w:r>
        <w:rPr>
          <w:rFonts w:ascii="Times New Roman" w:hAnsi="Times New Roman"/>
          <w:b w:val="false"/>
          <w:i w:val="false"/>
          <w:color w:val="000000"/>
          <w:sz w:val="22"/>
        </w:rPr>
        <w:t>The above discussion suggests that there are several lacunae in the field regarding gender issues in age studies which will need further exploration. More research globally is required on the uneven nature of progress as women gain equality in some areas but not others, together with the consequences of this in multiple dimensions of life. This includes the way inequality accumulates over time and with specific origins in discrete ages and stages, especially later life, together with the interplay between both. Research on alternative ways of conceptualizing the life course will also be very important in capturing inequality, particularly the gendered differences that are currently structured by the life course itself as it has evolved in late modernity. This research will also form the basis of further enquiry as to how gender and age work with other ascribed characteristics, such as race, disability, sexuality, and so on, both longitudinally and at specific points in the life course.</w:t>
      </w:r>
    </w:p>
    <w:bookmarkEnd w:id="47"/>
    <w:bookmarkEnd w:id="45"/>
    <w:bookmarkStart w:name="Sec13" w:id="48"/>
    <w:p>
      <w:pPr>
        <w:spacing w:after="0"/>
        <w:ind w:left="120"/>
        <w:jc w:val="left"/>
      </w:pPr>
      <w:bookmarkStart w:name="Sec13" w:id="49"/>
      <w:r>
        <w:br/>
      </w:r>
    </w:p>
    <w:bookmarkEnd w:id="49"/>
    <w:p>
      <w:pPr>
        <w:spacing w:after="105" w:line="288"/>
        <w:ind w:left="120"/>
        <w:jc w:val="left"/>
      </w:pPr>
      <w:r>
        <w:rPr>
          <w:rFonts w:ascii="Georgia" w:hAnsi="Georgia"/>
          <w:b w:val="false"/>
          <w:i w:val="false"/>
          <w:color w:val="000000"/>
          <w:sz w:val="36"/>
        </w:rPr>
        <w:t>Summary</w:t>
      </w:r>
    </w:p>
    <w:bookmarkStart w:name="Par21" w:id="50"/>
    <w:p>
      <w:pPr>
        <w:spacing w:after="0"/>
        <w:ind w:left="120"/>
        <w:jc w:val="left"/>
      </w:pPr>
      <w:r>
        <w:rPr>
          <w:rFonts w:ascii="Times New Roman" w:hAnsi="Times New Roman"/>
          <w:b w:val="false"/>
          <w:i w:val="false"/>
          <w:color w:val="000000"/>
          <w:sz w:val="22"/>
        </w:rPr>
        <w:t>Foregrounding gender in age studies is important in order to demonstrate how age and gender work together to naturalize and obscure a range of inequalities. Furthermore, a temporal dimension is crucial to understanding gender as a structure, just as a gendered dimension is crucial to understanding the age system.</w:t>
      </w:r>
    </w:p>
    <w:bookmarkEnd w:id="50"/>
    <w:bookmarkEnd w:id="48"/>
    <w:bookmarkStart w:name="Sec14" w:id="51"/>
    <w:p>
      <w:pPr>
        <w:spacing w:after="0"/>
        <w:ind w:left="120"/>
        <w:jc w:val="left"/>
      </w:pPr>
      <w:bookmarkStart w:name="Sec14" w:id="52"/>
      <w:r>
        <w:br/>
      </w:r>
    </w:p>
    <w:bookmarkEnd w:id="52"/>
    <w:p>
      <w:pPr>
        <w:spacing w:after="105" w:line="288"/>
        <w:ind w:left="120"/>
        <w:jc w:val="left"/>
      </w:pPr>
      <w:r>
        <w:rPr>
          <w:rFonts w:ascii="Georgia" w:hAnsi="Georgia"/>
          <w:b w:val="false"/>
          <w:i w:val="false"/>
          <w:color w:val="000000"/>
          <w:sz w:val="36"/>
        </w:rPr>
        <w:t>Cross-References</w:t>
      </w:r>
    </w:p>
    <w:bookmarkStart w:name="Par22" w:id="53"/>
    <w:p>
      <w:pPr>
        <w:numPr>
          <w:ilvl w:val="0"/>
          <w:numId w:val="3"/>
        </w:numPr>
        <w:spacing w:after="72"/>
        <w:ind w:left="960"/>
        <w:jc w:val="left"/>
      </w:pPr>
      <w:bookmarkStart w:name="Par23" w:id="54"/>
      <w:hyperlink r:id="rId1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Decline and Progress Narrative</w:t>
        </w:r>
      </w:hyperlink>
    </w:p>
    <w:bookmarkEnd w:id="54"/>
    <w:p>
      <w:pPr>
        <w:numPr>
          <w:ilvl w:val="0"/>
          <w:numId w:val="3"/>
        </w:numPr>
        <w:spacing w:after="72"/>
        <w:ind w:left="960"/>
        <w:jc w:val="left"/>
      </w:pPr>
      <w:bookmarkStart w:name="Par24" w:id="55"/>
      <w:hyperlink r:id="rId1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Employment and Retirement</w:t>
        </w:r>
      </w:hyperlink>
    </w:p>
    <w:bookmarkEnd w:id="55"/>
    <w:p>
      <w:pPr>
        <w:numPr>
          <w:ilvl w:val="0"/>
          <w:numId w:val="3"/>
        </w:numPr>
        <w:spacing w:after="72"/>
        <w:ind w:left="960"/>
        <w:jc w:val="left"/>
      </w:pPr>
      <w:bookmarkStart w:name="Par25" w:id="56"/>
      <w:hyperlink r:id="rId1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Feminist Theory and Later Life</w:t>
        </w:r>
      </w:hyperlink>
    </w:p>
    <w:bookmarkEnd w:id="56"/>
    <w:p>
      <w:pPr>
        <w:numPr>
          <w:ilvl w:val="0"/>
          <w:numId w:val="3"/>
        </w:numPr>
        <w:spacing w:after="72"/>
        <w:ind w:left="960"/>
        <w:jc w:val="left"/>
      </w:pPr>
      <w:bookmarkStart w:name="Par26" w:id="57"/>
      <w:hyperlink r:id="rId13">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Gender Disparities in Later Life</w:t>
        </w:r>
      </w:hyperlink>
    </w:p>
    <w:bookmarkEnd w:id="57"/>
    <w:p>
      <w:pPr>
        <w:numPr>
          <w:ilvl w:val="0"/>
          <w:numId w:val="3"/>
        </w:numPr>
        <w:spacing w:after="72"/>
        <w:ind w:left="960"/>
        <w:jc w:val="left"/>
      </w:pPr>
      <w:bookmarkStart w:name="Par27" w:id="58"/>
      <w:hyperlink r:id="rId14">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Gender Equality in Later Life</w:t>
        </w:r>
      </w:hyperlink>
    </w:p>
    <w:bookmarkEnd w:id="58"/>
    <w:p>
      <w:pPr>
        <w:numPr>
          <w:ilvl w:val="0"/>
          <w:numId w:val="3"/>
        </w:numPr>
        <w:spacing w:after="72"/>
        <w:ind w:left="960"/>
        <w:jc w:val="left"/>
      </w:pPr>
      <w:bookmarkStart w:name="Par28" w:id="59"/>
      <w:hyperlink r:id="rId1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Gendered Ageing and Sexuality</w:t>
        </w:r>
      </w:hyperlink>
    </w:p>
    <w:bookmarkEnd w:id="59"/>
    <w:bookmarkEnd w:id="53"/>
    <w:bookmarkEnd w:id="51"/>
    <w:bookmarkStart w:name="Bib1" w:id="60"/>
    <w:p>
      <w:pPr>
        <w:spacing w:after="0"/>
        <w:ind w:left="120"/>
        <w:jc w:val="left"/>
      </w:pPr>
      <w:bookmarkStart w:name="Bib1" w:id="61"/>
      <w:r>
        <w:br/>
      </w:r>
    </w:p>
    <w:bookmarkEnd w:id="61"/>
    <w:p>
      <w:pPr>
        <w:spacing w:after="105"/>
        <w:ind w:left="120"/>
        <w:jc w:val="left"/>
      </w:pPr>
      <w:r>
        <w:rPr>
          <w:rFonts w:ascii="Georgia" w:hAnsi="Georgia"/>
          <w:b w:val="false"/>
          <w:i w:val="false"/>
          <w:color w:val="000000"/>
          <w:sz w:val="36"/>
        </w:rPr>
        <w:t>References</w:t>
      </w:r>
    </w:p>
    <w:p>
      <w:pPr>
        <w:spacing w:after="0"/>
        <w:ind w:left="120"/>
        <w:jc w:val="left"/>
      </w:pPr>
      <w:bookmarkStart w:name="CR1" w:id="62"/>
      <w:bookmarkStart w:name="CR1" w:id="63"/>
      <w:r>
        <w:rPr>
          <w:rFonts w:ascii="Times New Roman" w:hAnsi="Times New Roman"/>
          <w:b w:val="false"/>
          <w:i w:val="false"/>
          <w:color w:val="000000"/>
          <w:sz w:val="22"/>
        </w:rPr>
        <w:t xml:space="preserve">Aboim S (2010) Gender cultures and the division of labour in contemporary Europe: a cross-national perspective. Sociol Rev 58(2):171–196. </w:t>
      </w:r>
      <w:hyperlink r:id="rId1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https://​doi.​org/​10.​1111/​j.​1467-954X.​2010.​01899.​x</w:t>
        </w:r>
      </w:hyperlink>
      <w:r>
        <w:rPr>
          <w:rFonts w:ascii="Times New Roman" w:hAnsi="Times New Roman"/>
          <w:b w:val="false"/>
          <w:i w:val="false"/>
          <w:color w:val="000000"/>
          <w:sz w:val="22"/>
        </w:rPr>
        <w:t xml:space="preserve"> </w:t>
      </w:r>
    </w:p>
    <w:bookmarkEnd w:id="63"/>
    <w:p>
      <w:pPr>
        <w:spacing w:after="0"/>
        <w:ind w:left="120"/>
        <w:jc w:val="left"/>
      </w:pPr>
      <w:hyperlink r:id="rId17">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CrossRef</w:t>
        </w:r>
      </w:hyperlink>
      <w:r>
        <w:rPr>
          <w:rFonts w:ascii="Times New Roman" w:hAnsi="Times New Roman"/>
          <w:b w:val="false"/>
          <w:i w:val="false"/>
          <w:color w:val="000000"/>
          <w:sz w:val="22"/>
        </w:rPr>
        <w:t xml:space="preserve"> </w:t>
      </w:r>
    </w:p>
    <w:bookmarkEnd w:id="62"/>
    <w:p>
      <w:pPr>
        <w:spacing w:after="0"/>
        <w:ind w:left="120"/>
        <w:jc w:val="left"/>
      </w:pPr>
      <w:r>
        <w:br/>
      </w:r>
    </w:p>
    <w:p>
      <w:pPr>
        <w:spacing w:after="0"/>
        <w:ind w:left="120"/>
        <w:jc w:val="left"/>
      </w:pPr>
      <w:bookmarkStart w:name="CR2" w:id="64"/>
      <w:r>
        <w:rPr>
          <w:rFonts w:ascii="Times New Roman" w:hAnsi="Times New Roman"/>
          <w:b w:val="false"/>
          <w:i w:val="false"/>
          <w:color w:val="000000"/>
          <w:sz w:val="22"/>
        </w:rPr>
        <w:t xml:space="preserve">Age UK (2018) Later life in the United Kingdom. </w:t>
      </w:r>
      <w:hyperlink r:id="rId1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https://​www.​ageuk.​org.​uk/​globalassets/​age-uk/​documents/​reports-and-publications/​later_​life_​uk_​factsheet.​pdf</w:t>
        </w:r>
      </w:hyperlink>
    </w:p>
    <w:bookmarkEnd w:id="64"/>
    <w:p>
      <w:pPr>
        <w:spacing w:after="0"/>
        <w:ind w:left="120"/>
        <w:jc w:val="left"/>
      </w:pPr>
      <w:r>
        <w:br/>
      </w:r>
    </w:p>
    <w:p>
      <w:pPr>
        <w:spacing w:after="0"/>
        <w:ind w:left="120"/>
        <w:jc w:val="left"/>
      </w:pPr>
      <w:bookmarkStart w:name="CR3" w:id="65"/>
      <w:r>
        <w:rPr>
          <w:rFonts w:ascii="Times New Roman" w:hAnsi="Times New Roman"/>
          <w:b w:val="false"/>
          <w:i w:val="false"/>
          <w:color w:val="000000"/>
          <w:sz w:val="22"/>
        </w:rPr>
        <w:t>Allen J, Sesti F (2018) Health inequalities and women – addressing unmet needs. BMA, London</w:t>
      </w:r>
    </w:p>
    <w:bookmarkEnd w:id="65"/>
    <w:p>
      <w:pPr>
        <w:spacing w:after="0"/>
        <w:ind w:left="120"/>
        <w:jc w:val="left"/>
      </w:pPr>
      <w:r>
        <w:br/>
      </w:r>
    </w:p>
    <w:p>
      <w:pPr>
        <w:spacing w:after="0"/>
        <w:ind w:left="120"/>
        <w:jc w:val="left"/>
      </w:pPr>
      <w:bookmarkStart w:name="CR4" w:id="66"/>
      <w:r>
        <w:rPr>
          <w:rFonts w:ascii="Times New Roman" w:hAnsi="Times New Roman"/>
          <w:b w:val="false"/>
          <w:i w:val="false"/>
          <w:color w:val="000000"/>
          <w:sz w:val="22"/>
        </w:rPr>
        <w:t>Annandale E (2009) Women’s health and social change. Routledge, London</w:t>
      </w:r>
    </w:p>
    <w:bookmarkEnd w:id="66"/>
    <w:p>
      <w:pPr>
        <w:spacing w:after="0"/>
        <w:ind w:left="120"/>
        <w:jc w:val="left"/>
      </w:pPr>
      <w:r>
        <w:br/>
      </w:r>
    </w:p>
    <w:p>
      <w:pPr>
        <w:spacing w:after="0"/>
        <w:ind w:left="120"/>
        <w:jc w:val="left"/>
      </w:pPr>
      <w:bookmarkStart w:name="CR5" w:id="67"/>
      <w:bookmarkStart w:name="CR5" w:id="68"/>
      <w:r>
        <w:rPr>
          <w:rFonts w:ascii="Times New Roman" w:hAnsi="Times New Roman"/>
          <w:b w:val="false"/>
          <w:i w:val="false"/>
          <w:color w:val="000000"/>
          <w:sz w:val="22"/>
        </w:rPr>
        <w:t xml:space="preserve">Arber S, Cooper H (1999) Gender differences in health in later life: the new paradox? Soc Sci Med 48:61–76. </w:t>
      </w:r>
      <w:hyperlink r:id="rId1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https://​doi.​org/​10.​1016/​S0277-9536(98)00289-5</w:t>
        </w:r>
      </w:hyperlink>
      <w:r>
        <w:rPr>
          <w:rFonts w:ascii="Times New Roman" w:hAnsi="Times New Roman"/>
          <w:b w:val="false"/>
          <w:i w:val="false"/>
          <w:color w:val="000000"/>
          <w:sz w:val="22"/>
        </w:rPr>
        <w:t xml:space="preserve"> </w:t>
      </w:r>
    </w:p>
    <w:bookmarkEnd w:id="68"/>
    <w:p>
      <w:pPr>
        <w:spacing w:after="0"/>
        <w:ind w:left="120"/>
        <w:jc w:val="left"/>
      </w:pPr>
      <w:hyperlink r:id="rId2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CrossRef</w:t>
        </w:r>
      </w:hyperlink>
      <w:r>
        <w:rPr>
          <w:rFonts w:ascii="Times New Roman" w:hAnsi="Times New Roman"/>
          <w:b w:val="false"/>
          <w:i w:val="false"/>
          <w:color w:val="000000"/>
          <w:sz w:val="22"/>
        </w:rPr>
        <w:t xml:space="preserve"> </w:t>
      </w:r>
    </w:p>
    <w:bookmarkEnd w:id="67"/>
    <w:p>
      <w:pPr>
        <w:spacing w:after="0"/>
        <w:ind w:left="120"/>
        <w:jc w:val="left"/>
      </w:pPr>
      <w:r>
        <w:br/>
      </w:r>
    </w:p>
    <w:p>
      <w:pPr>
        <w:spacing w:after="0"/>
        <w:ind w:left="120"/>
        <w:jc w:val="left"/>
      </w:pPr>
      <w:bookmarkStart w:name="CR6" w:id="69"/>
      <w:bookmarkStart w:name="CR6" w:id="70"/>
      <w:r>
        <w:rPr>
          <w:rFonts w:ascii="Times New Roman" w:hAnsi="Times New Roman"/>
          <w:b w:val="false"/>
          <w:i w:val="false"/>
          <w:color w:val="000000"/>
          <w:sz w:val="22"/>
        </w:rPr>
        <w:t xml:space="preserve">Avis NE et al (2015) Duration of menopausal vasomotor symptoms over the menopause transition. JAMA Intern Med 175(4):531–539. </w:t>
      </w:r>
      <w:hyperlink r:id="rId2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https://​doi.​org/​10.​1001/​jamainternmed.​2014.​8063</w:t>
        </w:r>
      </w:hyperlink>
      <w:r>
        <w:rPr>
          <w:rFonts w:ascii="Times New Roman" w:hAnsi="Times New Roman"/>
          <w:b w:val="false"/>
          <w:i w:val="false"/>
          <w:color w:val="000000"/>
          <w:sz w:val="22"/>
        </w:rPr>
        <w:t xml:space="preserve"> </w:t>
      </w:r>
    </w:p>
    <w:bookmarkEnd w:id="70"/>
    <w:p>
      <w:pPr>
        <w:spacing w:after="0"/>
        <w:ind w:left="120"/>
        <w:jc w:val="left"/>
      </w:pPr>
      <w:hyperlink r:id="rId2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CrossRef</w:t>
        </w:r>
      </w:hyperlink>
      <w:r>
        <w:rPr>
          <w:rFonts w:ascii="Times New Roman" w:hAnsi="Times New Roman"/>
          <w:b w:val="false"/>
          <w:i w:val="false"/>
          <w:color w:val="000000"/>
          <w:sz w:val="22"/>
        </w:rPr>
        <w:t xml:space="preserve"> </w:t>
      </w:r>
    </w:p>
    <w:bookmarkEnd w:id="69"/>
    <w:p>
      <w:pPr>
        <w:spacing w:after="0"/>
        <w:ind w:left="120"/>
        <w:jc w:val="left"/>
      </w:pPr>
      <w:r>
        <w:br/>
      </w:r>
    </w:p>
    <w:p>
      <w:pPr>
        <w:spacing w:after="0"/>
        <w:ind w:left="120"/>
        <w:jc w:val="left"/>
      </w:pPr>
      <w:bookmarkStart w:name="CR7" w:id="71"/>
      <w:bookmarkStart w:name="CR7" w:id="72"/>
      <w:r>
        <w:rPr>
          <w:rFonts w:ascii="Times New Roman" w:hAnsi="Times New Roman"/>
          <w:b w:val="false"/>
          <w:i w:val="false"/>
          <w:color w:val="000000"/>
          <w:sz w:val="22"/>
        </w:rPr>
        <w:t xml:space="preserve">Bird CE, Rieker PP (2008) Gender and health: the effects of constrained choices and social policies. Cambridge University Press, Cambridge </w:t>
      </w:r>
    </w:p>
    <w:bookmarkEnd w:id="72"/>
    <w:p>
      <w:pPr>
        <w:spacing w:after="0"/>
        <w:ind w:left="120"/>
        <w:jc w:val="left"/>
      </w:pPr>
      <w:hyperlink r:id="rId23">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CrossRef</w:t>
        </w:r>
      </w:hyperlink>
      <w:r>
        <w:rPr>
          <w:rFonts w:ascii="Times New Roman" w:hAnsi="Times New Roman"/>
          <w:b w:val="false"/>
          <w:i w:val="false"/>
          <w:color w:val="000000"/>
          <w:sz w:val="22"/>
        </w:rPr>
        <w:t xml:space="preserve"> </w:t>
      </w:r>
    </w:p>
    <w:bookmarkEnd w:id="71"/>
    <w:p>
      <w:pPr>
        <w:spacing w:after="0"/>
        <w:ind w:left="120"/>
        <w:jc w:val="left"/>
      </w:pPr>
      <w:r>
        <w:br/>
      </w:r>
    </w:p>
    <w:p>
      <w:pPr>
        <w:spacing w:after="0"/>
        <w:ind w:left="120"/>
        <w:jc w:val="left"/>
      </w:pPr>
      <w:bookmarkStart w:name="CR8" w:id="73"/>
      <w:r>
        <w:rPr>
          <w:rFonts w:ascii="Times New Roman" w:hAnsi="Times New Roman"/>
          <w:b w:val="false"/>
          <w:i w:val="false"/>
          <w:color w:val="000000"/>
          <w:sz w:val="22"/>
        </w:rPr>
        <w:t xml:space="preserve">Brewis J, Beck V, Davies A, Mattheson J (2017) The effects of menopause transition on women’s economic participation in the UK. Research Report. Department for Education. </w:t>
      </w:r>
      <w:hyperlink r:id="rId24">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https://​www.​gov.​uk/​government/​publications/​menopause-transition-effects-on-womens-economic-participation</w:t>
        </w:r>
      </w:hyperlink>
    </w:p>
    <w:bookmarkEnd w:id="73"/>
    <w:p>
      <w:pPr>
        <w:spacing w:after="0"/>
        <w:ind w:left="120"/>
        <w:jc w:val="left"/>
      </w:pPr>
      <w:r>
        <w:br/>
      </w:r>
    </w:p>
    <w:p>
      <w:pPr>
        <w:spacing w:after="0"/>
        <w:ind w:left="120"/>
        <w:jc w:val="left"/>
      </w:pPr>
      <w:bookmarkStart w:name="CR9" w:id="74"/>
      <w:r>
        <w:rPr>
          <w:rFonts w:ascii="Times New Roman" w:hAnsi="Times New Roman"/>
          <w:b w:val="false"/>
          <w:i w:val="false"/>
          <w:color w:val="000000"/>
          <w:sz w:val="22"/>
        </w:rPr>
        <w:t>Calasanti TM, Slevin KF (eds) (2006) Age matters: realigning feminist thinking. Routledge, London</w:t>
      </w:r>
    </w:p>
    <w:bookmarkEnd w:id="74"/>
    <w:p>
      <w:pPr>
        <w:spacing w:after="0"/>
        <w:ind w:left="120"/>
        <w:jc w:val="left"/>
      </w:pPr>
      <w:r>
        <w:br/>
      </w:r>
    </w:p>
    <w:p>
      <w:pPr>
        <w:spacing w:after="0"/>
        <w:ind w:left="120"/>
        <w:jc w:val="left"/>
      </w:pPr>
      <w:bookmarkStart w:name="CR10" w:id="75"/>
      <w:r>
        <w:rPr>
          <w:rFonts w:ascii="Times New Roman" w:hAnsi="Times New Roman"/>
          <w:b w:val="false"/>
          <w:i w:val="false"/>
          <w:color w:val="000000"/>
          <w:sz w:val="22"/>
        </w:rPr>
        <w:t>Campbell B (2013) End of equality: the only way is women’s liberation. Seagull, London</w:t>
      </w:r>
    </w:p>
    <w:bookmarkEnd w:id="75"/>
    <w:p>
      <w:pPr>
        <w:spacing w:after="0"/>
        <w:ind w:left="120"/>
        <w:jc w:val="left"/>
      </w:pPr>
      <w:r>
        <w:br/>
      </w:r>
    </w:p>
    <w:p>
      <w:pPr>
        <w:spacing w:after="0"/>
        <w:ind w:left="120"/>
        <w:jc w:val="left"/>
      </w:pPr>
      <w:bookmarkStart w:name="CR11" w:id="76"/>
      <w:r>
        <w:rPr>
          <w:rFonts w:ascii="Times New Roman" w:hAnsi="Times New Roman"/>
          <w:b w:val="false"/>
          <w:i w:val="false"/>
          <w:color w:val="000000"/>
          <w:sz w:val="22"/>
        </w:rPr>
        <w:t>Campbell D (2016) NHS figures show ‘shocking’ rise in self-harm among young. The Guardian, 23 October</w:t>
      </w:r>
    </w:p>
    <w:bookmarkEnd w:id="76"/>
    <w:p>
      <w:pPr>
        <w:spacing w:after="0"/>
        <w:ind w:left="120"/>
        <w:jc w:val="left"/>
      </w:pPr>
      <w:r>
        <w:br/>
      </w:r>
    </w:p>
    <w:p>
      <w:pPr>
        <w:spacing w:after="0"/>
        <w:ind w:left="120"/>
        <w:jc w:val="left"/>
      </w:pPr>
      <w:bookmarkStart w:name="CR12" w:id="77"/>
      <w:bookmarkStart w:name="CR12" w:id="78"/>
      <w:r>
        <w:rPr>
          <w:rFonts w:ascii="Times New Roman" w:hAnsi="Times New Roman"/>
          <w:b w:val="false"/>
          <w:i w:val="false"/>
          <w:color w:val="000000"/>
          <w:sz w:val="22"/>
        </w:rPr>
        <w:t xml:space="preserve">Cheung AM, Chaudhry R, Kapral M, Jackevicius C, Robinson G (2004) Perimenopausal and postmenopausal health. BMC Womens Health 4(1):S23. </w:t>
      </w:r>
      <w:hyperlink r:id="rId2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https://​bmcwomenshealth.​biomedcentral.​com/​articles/​10.​1186/​1472-6874-4-S1-S23</w:t>
        </w:r>
      </w:hyperlink>
      <w:r>
        <w:rPr>
          <w:rFonts w:ascii="Times New Roman" w:hAnsi="Times New Roman"/>
          <w:b w:val="false"/>
          <w:i w:val="false"/>
          <w:color w:val="000000"/>
          <w:sz w:val="22"/>
        </w:rPr>
        <w:t xml:space="preserve"> </w:t>
      </w:r>
    </w:p>
    <w:bookmarkEnd w:id="78"/>
    <w:p>
      <w:pPr>
        <w:spacing w:after="0"/>
        <w:ind w:left="120"/>
        <w:jc w:val="left"/>
      </w:pPr>
      <w:hyperlink r:id="rId2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CrossRef</w:t>
        </w:r>
      </w:hyperlink>
      <w:r>
        <w:rPr>
          <w:rFonts w:ascii="Times New Roman" w:hAnsi="Times New Roman"/>
          <w:b w:val="false"/>
          <w:i w:val="false"/>
          <w:color w:val="000000"/>
          <w:sz w:val="22"/>
        </w:rPr>
        <w:t xml:space="preserve"> </w:t>
      </w:r>
    </w:p>
    <w:bookmarkEnd w:id="77"/>
    <w:p>
      <w:pPr>
        <w:spacing w:after="0"/>
        <w:ind w:left="120"/>
        <w:jc w:val="left"/>
      </w:pPr>
      <w:r>
        <w:br/>
      </w:r>
    </w:p>
    <w:p>
      <w:pPr>
        <w:spacing w:after="0"/>
        <w:ind w:left="120"/>
        <w:jc w:val="left"/>
      </w:pPr>
      <w:bookmarkStart w:name="CR13" w:id="79"/>
      <w:r>
        <w:rPr>
          <w:rFonts w:ascii="Times New Roman" w:hAnsi="Times New Roman"/>
          <w:b w:val="false"/>
          <w:i w:val="false"/>
          <w:color w:val="000000"/>
          <w:sz w:val="22"/>
        </w:rPr>
        <w:t>Cole TR (1992) The journey of life. Cambridge University Press, Cambridge</w:t>
      </w:r>
    </w:p>
    <w:bookmarkEnd w:id="79"/>
    <w:p>
      <w:pPr>
        <w:spacing w:after="0"/>
        <w:ind w:left="120"/>
        <w:jc w:val="left"/>
      </w:pPr>
      <w:r>
        <w:br/>
      </w:r>
    </w:p>
    <w:p>
      <w:pPr>
        <w:spacing w:after="0"/>
        <w:ind w:left="120"/>
        <w:jc w:val="left"/>
      </w:pPr>
      <w:bookmarkStart w:name="CR14" w:id="80"/>
      <w:r>
        <w:rPr>
          <w:rFonts w:ascii="Times New Roman" w:hAnsi="Times New Roman"/>
          <w:b w:val="false"/>
          <w:i w:val="false"/>
          <w:color w:val="000000"/>
          <w:sz w:val="22"/>
        </w:rPr>
        <w:t>Commission on Older Women (2013) Interim report. London, House of Commons</w:t>
      </w:r>
    </w:p>
    <w:bookmarkEnd w:id="80"/>
    <w:p>
      <w:pPr>
        <w:spacing w:after="0"/>
        <w:ind w:left="120"/>
        <w:jc w:val="left"/>
      </w:pPr>
      <w:r>
        <w:br/>
      </w:r>
    </w:p>
    <w:p>
      <w:pPr>
        <w:spacing w:after="0"/>
        <w:ind w:left="120"/>
        <w:jc w:val="left"/>
      </w:pPr>
      <w:bookmarkStart w:name="CR15" w:id="81"/>
      <w:r>
        <w:rPr>
          <w:rFonts w:ascii="Times New Roman" w:hAnsi="Times New Roman"/>
          <w:b w:val="false"/>
          <w:i w:val="false"/>
          <w:color w:val="000000"/>
          <w:sz w:val="22"/>
        </w:rPr>
        <w:t>Creed B (1993) The monstrous-feminine: film, feminism, psychoanalysis. Routledge, London</w:t>
      </w:r>
    </w:p>
    <w:bookmarkEnd w:id="81"/>
    <w:p>
      <w:pPr>
        <w:spacing w:after="0"/>
        <w:ind w:left="120"/>
        <w:jc w:val="left"/>
      </w:pPr>
      <w:r>
        <w:br/>
      </w:r>
    </w:p>
    <w:p>
      <w:pPr>
        <w:spacing w:after="0"/>
        <w:ind w:left="120"/>
        <w:jc w:val="left"/>
      </w:pPr>
      <w:bookmarkStart w:name="CR16" w:id="82"/>
      <w:r>
        <w:rPr>
          <w:rFonts w:ascii="Times New Roman" w:hAnsi="Times New Roman"/>
          <w:b w:val="false"/>
          <w:i w:val="false"/>
          <w:color w:val="000000"/>
          <w:sz w:val="22"/>
        </w:rPr>
        <w:t>Cunningham H (2006) The invention of childhood. BBC, London</w:t>
      </w:r>
    </w:p>
    <w:bookmarkEnd w:id="82"/>
    <w:p>
      <w:pPr>
        <w:spacing w:after="0"/>
        <w:ind w:left="120"/>
        <w:jc w:val="left"/>
      </w:pPr>
      <w:r>
        <w:br/>
      </w:r>
    </w:p>
    <w:p>
      <w:pPr>
        <w:spacing w:after="0"/>
        <w:ind w:left="120"/>
        <w:jc w:val="left"/>
      </w:pPr>
      <w:bookmarkStart w:name="CR17" w:id="83"/>
      <w:r>
        <w:rPr>
          <w:rFonts w:ascii="Times New Roman" w:hAnsi="Times New Roman"/>
          <w:b w:val="false"/>
          <w:i w:val="false"/>
          <w:color w:val="000000"/>
          <w:sz w:val="22"/>
        </w:rPr>
        <w:t>Darlington R, Margo J, Sternberg S with Burks BK (2011) Through the looking glass: teenage girls’ self-esteem is more than skin-deep. Demos, London</w:t>
      </w:r>
    </w:p>
    <w:bookmarkEnd w:id="83"/>
    <w:p>
      <w:pPr>
        <w:spacing w:after="0"/>
        <w:ind w:left="120"/>
        <w:jc w:val="left"/>
      </w:pPr>
      <w:r>
        <w:br/>
      </w:r>
    </w:p>
    <w:p>
      <w:pPr>
        <w:spacing w:after="0"/>
        <w:ind w:left="120"/>
        <w:jc w:val="left"/>
      </w:pPr>
      <w:bookmarkStart w:name="CR18" w:id="84"/>
      <w:r>
        <w:rPr>
          <w:rFonts w:ascii="Times New Roman" w:hAnsi="Times New Roman"/>
          <w:b w:val="false"/>
          <w:i w:val="false"/>
          <w:color w:val="000000"/>
          <w:sz w:val="22"/>
        </w:rPr>
        <w:t xml:space="preserve">Department of Work and Pensions and Baroness Altmann, CBE (2015) Older women see a dramatic rise in rate of employment over the past 30 years. Press Release. Available at </w:t>
      </w:r>
      <w:hyperlink r:id="rId27">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https://​www.​gov.​uk/​government/​news/​older-women-see-a-dramatic-rise-in-employment-rate-over-past-30-years</w:t>
        </w:r>
      </w:hyperlink>
      <w:r>
        <w:rPr>
          <w:rFonts w:ascii="Times New Roman" w:hAnsi="Times New Roman"/>
          <w:b w:val="false"/>
          <w:i w:val="false"/>
          <w:color w:val="000000"/>
          <w:sz w:val="22"/>
        </w:rPr>
        <w:t>. Accessed 5 Jan 2016</w:t>
      </w:r>
    </w:p>
    <w:bookmarkEnd w:id="84"/>
    <w:p>
      <w:pPr>
        <w:spacing w:after="0"/>
        <w:ind w:left="120"/>
        <w:jc w:val="left"/>
      </w:pPr>
      <w:r>
        <w:br/>
      </w:r>
    </w:p>
    <w:p>
      <w:pPr>
        <w:spacing w:after="0"/>
        <w:ind w:left="120"/>
        <w:jc w:val="left"/>
      </w:pPr>
      <w:bookmarkStart w:name="CR19" w:id="85"/>
      <w:bookmarkStart w:name="CR19" w:id="86"/>
      <w:r>
        <w:rPr>
          <w:rFonts w:ascii="Times New Roman" w:hAnsi="Times New Roman"/>
          <w:b w:val="false"/>
          <w:i w:val="false"/>
          <w:color w:val="000000"/>
          <w:sz w:val="22"/>
        </w:rPr>
        <w:t xml:space="preserve">Eek F, Axmon A (2015) Gender inequality at home is associated with poorer health for women. Scand J Public Health 43:176–182. </w:t>
      </w:r>
      <w:hyperlink r:id="rId2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https://​doi.​org/​10.​1177/​1403494814562598​</w:t>
        </w:r>
      </w:hyperlink>
      <w:r>
        <w:rPr>
          <w:rFonts w:ascii="Times New Roman" w:hAnsi="Times New Roman"/>
          <w:b w:val="false"/>
          <w:i w:val="false"/>
          <w:color w:val="000000"/>
          <w:sz w:val="22"/>
        </w:rPr>
        <w:t xml:space="preserve"> </w:t>
      </w:r>
    </w:p>
    <w:bookmarkEnd w:id="86"/>
    <w:p>
      <w:pPr>
        <w:spacing w:after="0"/>
        <w:ind w:left="120"/>
        <w:jc w:val="left"/>
      </w:pPr>
      <w:hyperlink r:id="rId2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CrossRef</w:t>
        </w:r>
      </w:hyperlink>
      <w:r>
        <w:rPr>
          <w:rFonts w:ascii="Times New Roman" w:hAnsi="Times New Roman"/>
          <w:b w:val="false"/>
          <w:i w:val="false"/>
          <w:color w:val="000000"/>
          <w:sz w:val="22"/>
        </w:rPr>
        <w:t xml:space="preserve"> </w:t>
      </w:r>
    </w:p>
    <w:bookmarkEnd w:id="85"/>
    <w:p>
      <w:pPr>
        <w:spacing w:after="0"/>
        <w:ind w:left="120"/>
        <w:jc w:val="left"/>
      </w:pPr>
      <w:r>
        <w:br/>
      </w:r>
    </w:p>
    <w:p>
      <w:pPr>
        <w:spacing w:after="0"/>
        <w:ind w:left="120"/>
        <w:jc w:val="left"/>
      </w:pPr>
      <w:bookmarkStart w:name="CR20" w:id="87"/>
      <w:r>
        <w:rPr>
          <w:rFonts w:ascii="Times New Roman" w:hAnsi="Times New Roman"/>
          <w:b w:val="false"/>
          <w:i w:val="false"/>
          <w:color w:val="000000"/>
          <w:sz w:val="22"/>
        </w:rPr>
        <w:t>Fincher LH (2016) Leftover women: the resurgence of gender inequality in China. Zed Books, London</w:t>
      </w:r>
    </w:p>
    <w:bookmarkEnd w:id="87"/>
    <w:p>
      <w:pPr>
        <w:spacing w:after="0"/>
        <w:ind w:left="120"/>
        <w:jc w:val="left"/>
      </w:pPr>
      <w:r>
        <w:br/>
      </w:r>
    </w:p>
    <w:p>
      <w:pPr>
        <w:spacing w:after="0"/>
        <w:ind w:left="120"/>
        <w:jc w:val="left"/>
      </w:pPr>
      <w:bookmarkStart w:name="CR21" w:id="88"/>
      <w:bookmarkStart w:name="CR21" w:id="89"/>
      <w:r>
        <w:rPr>
          <w:rFonts w:ascii="Times New Roman" w:hAnsi="Times New Roman"/>
          <w:b w:val="false"/>
          <w:i w:val="false"/>
          <w:color w:val="000000"/>
          <w:sz w:val="22"/>
        </w:rPr>
        <w:t xml:space="preserve">Gallop J (1982) Feminism and psychoanalysis: the daughter’s seduction. Macmillan, London </w:t>
      </w:r>
    </w:p>
    <w:bookmarkEnd w:id="89"/>
    <w:p>
      <w:pPr>
        <w:spacing w:after="0"/>
        <w:ind w:left="120"/>
        <w:jc w:val="left"/>
      </w:pPr>
      <w:hyperlink r:id="rId3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CrossRef</w:t>
        </w:r>
      </w:hyperlink>
      <w:r>
        <w:rPr>
          <w:rFonts w:ascii="Times New Roman" w:hAnsi="Times New Roman"/>
          <w:b w:val="false"/>
          <w:i w:val="false"/>
          <w:color w:val="000000"/>
          <w:sz w:val="22"/>
        </w:rPr>
        <w:t xml:space="preserve"> </w:t>
      </w:r>
    </w:p>
    <w:bookmarkEnd w:id="88"/>
    <w:p>
      <w:pPr>
        <w:spacing w:after="0"/>
        <w:ind w:left="120"/>
        <w:jc w:val="left"/>
      </w:pPr>
      <w:r>
        <w:br/>
      </w:r>
    </w:p>
    <w:p>
      <w:pPr>
        <w:spacing w:after="0"/>
        <w:ind w:left="120"/>
        <w:jc w:val="left"/>
      </w:pPr>
      <w:bookmarkStart w:name="CR62" w:id="90"/>
      <w:r>
        <w:rPr>
          <w:rFonts w:ascii="Times New Roman" w:hAnsi="Times New Roman"/>
          <w:b w:val="false"/>
          <w:i w:val="false"/>
          <w:color w:val="000000"/>
          <w:sz w:val="22"/>
        </w:rPr>
        <w:t xml:space="preserve">Gardiner L (2017) Is the gender pay gap on the brink of closure for young women today? Available at </w:t>
      </w:r>
      <w:hyperlink r:id="rId3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http://​www.​resolutionfounda​tion.​org/​media/​blog/​the-genderpay-gap-has-almost-closed-for-millennial-women-but-it-comes-shooting-back-when-they-turn-30/​</w:t>
        </w:r>
      </w:hyperlink>
      <w:r>
        <w:rPr>
          <w:rFonts w:ascii="Times New Roman" w:hAnsi="Times New Roman"/>
          <w:b w:val="false"/>
          <w:i w:val="false"/>
          <w:color w:val="000000"/>
          <w:sz w:val="22"/>
        </w:rPr>
        <w:t>. Accessed 5 Jan 2017</w:t>
      </w:r>
    </w:p>
    <w:bookmarkEnd w:id="90"/>
    <w:p>
      <w:pPr>
        <w:spacing w:after="0"/>
        <w:ind w:left="120"/>
        <w:jc w:val="left"/>
      </w:pPr>
      <w:r>
        <w:br/>
      </w:r>
    </w:p>
    <w:p>
      <w:pPr>
        <w:spacing w:after="0"/>
        <w:ind w:left="120"/>
        <w:jc w:val="left"/>
      </w:pPr>
      <w:bookmarkStart w:name="CR22" w:id="91"/>
      <w:r>
        <w:rPr>
          <w:rFonts w:ascii="Times New Roman" w:hAnsi="Times New Roman"/>
          <w:b w:val="false"/>
          <w:i w:val="false"/>
          <w:color w:val="000000"/>
          <w:sz w:val="22"/>
        </w:rPr>
        <w:t>Gosh J (2009) Never done and poorly paid: women’s work in globalising India. Women Unlimited, New Delhi</w:t>
      </w:r>
    </w:p>
    <w:bookmarkEnd w:id="91"/>
    <w:p>
      <w:pPr>
        <w:spacing w:after="0"/>
        <w:ind w:left="120"/>
        <w:jc w:val="left"/>
      </w:pPr>
      <w:r>
        <w:br/>
      </w:r>
    </w:p>
    <w:p>
      <w:pPr>
        <w:spacing w:after="0"/>
        <w:ind w:left="120"/>
        <w:jc w:val="left"/>
      </w:pPr>
      <w:bookmarkStart w:name="CR23" w:id="92"/>
      <w:r>
        <w:rPr>
          <w:rFonts w:ascii="Times New Roman" w:hAnsi="Times New Roman"/>
          <w:b w:val="false"/>
          <w:i w:val="false"/>
          <w:color w:val="000000"/>
          <w:sz w:val="22"/>
        </w:rPr>
        <w:t>Gullette MM (1997) Declining to decline. University of Virginia Press, Charlottesville</w:t>
      </w:r>
    </w:p>
    <w:bookmarkEnd w:id="92"/>
    <w:p>
      <w:pPr>
        <w:spacing w:after="0"/>
        <w:ind w:left="120"/>
        <w:jc w:val="left"/>
      </w:pPr>
      <w:r>
        <w:br/>
      </w:r>
    </w:p>
    <w:p>
      <w:pPr>
        <w:spacing w:after="0"/>
        <w:ind w:left="120"/>
        <w:jc w:val="left"/>
      </w:pPr>
      <w:bookmarkStart w:name="CR24" w:id="93"/>
      <w:r>
        <w:rPr>
          <w:rFonts w:ascii="Times New Roman" w:hAnsi="Times New Roman"/>
          <w:b w:val="false"/>
          <w:i w:val="false"/>
          <w:color w:val="000000"/>
          <w:sz w:val="22"/>
        </w:rPr>
        <w:t>Gullette MM (2004) Aged by culture. University of Chicago Press, Chicago</w:t>
      </w:r>
    </w:p>
    <w:bookmarkEnd w:id="93"/>
    <w:p>
      <w:pPr>
        <w:spacing w:after="0"/>
        <w:ind w:left="120"/>
        <w:jc w:val="left"/>
      </w:pPr>
      <w:r>
        <w:br/>
      </w:r>
    </w:p>
    <w:p>
      <w:pPr>
        <w:spacing w:after="0"/>
        <w:ind w:left="120"/>
        <w:jc w:val="left"/>
      </w:pPr>
      <w:bookmarkStart w:name="CR25" w:id="94"/>
      <w:bookmarkStart w:name="CR25" w:id="95"/>
      <w:r>
        <w:rPr>
          <w:rFonts w:ascii="Times New Roman" w:hAnsi="Times New Roman"/>
          <w:b w:val="false"/>
          <w:i w:val="false"/>
          <w:color w:val="000000"/>
          <w:sz w:val="22"/>
        </w:rPr>
        <w:t xml:space="preserve">Gullette MM (2011) Agewise. University of Chicago Press, Chicago </w:t>
      </w:r>
    </w:p>
    <w:bookmarkEnd w:id="95"/>
    <w:p>
      <w:pPr>
        <w:spacing w:after="0"/>
        <w:ind w:left="120"/>
        <w:jc w:val="left"/>
      </w:pPr>
      <w:hyperlink r:id="rId3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CrossRef</w:t>
        </w:r>
      </w:hyperlink>
      <w:r>
        <w:rPr>
          <w:rFonts w:ascii="Times New Roman" w:hAnsi="Times New Roman"/>
          <w:b w:val="false"/>
          <w:i w:val="false"/>
          <w:color w:val="000000"/>
          <w:sz w:val="22"/>
        </w:rPr>
        <w:t xml:space="preserve"> </w:t>
      </w:r>
    </w:p>
    <w:bookmarkEnd w:id="94"/>
    <w:p>
      <w:pPr>
        <w:spacing w:after="0"/>
        <w:ind w:left="120"/>
        <w:jc w:val="left"/>
      </w:pPr>
      <w:r>
        <w:br/>
      </w:r>
    </w:p>
    <w:p>
      <w:pPr>
        <w:spacing w:after="0"/>
        <w:ind w:left="120"/>
        <w:jc w:val="left"/>
      </w:pPr>
      <w:bookmarkStart w:name="CR61" w:id="96"/>
      <w:r>
        <w:rPr>
          <w:rFonts w:ascii="Times New Roman" w:hAnsi="Times New Roman"/>
          <w:b w:val="false"/>
          <w:i w:val="false"/>
          <w:color w:val="000000"/>
          <w:sz w:val="22"/>
        </w:rPr>
        <w:t>Gullette MM (2017) Ending Ageism, or how not to shoot old people, Rutgers University Press, New Brunswick</w:t>
      </w:r>
    </w:p>
    <w:bookmarkEnd w:id="96"/>
    <w:p>
      <w:pPr>
        <w:spacing w:after="0"/>
        <w:ind w:left="120"/>
        <w:jc w:val="left"/>
      </w:pPr>
      <w:r>
        <w:br/>
      </w:r>
    </w:p>
    <w:p>
      <w:pPr>
        <w:spacing w:after="0"/>
        <w:ind w:left="120"/>
        <w:jc w:val="left"/>
      </w:pPr>
      <w:bookmarkStart w:name="CR26" w:id="97"/>
      <w:bookmarkStart w:name="CR26" w:id="98"/>
      <w:r>
        <w:rPr>
          <w:rFonts w:ascii="Times New Roman" w:hAnsi="Times New Roman"/>
          <w:b w:val="false"/>
          <w:i w:val="false"/>
          <w:color w:val="000000"/>
          <w:sz w:val="22"/>
        </w:rPr>
        <w:t xml:space="preserve">Gullette MM (2018) Against ‘aging’ – how to talk about growing older. Theory Cult Soc 35(7–8):251–270 </w:t>
      </w:r>
    </w:p>
    <w:bookmarkEnd w:id="98"/>
    <w:p>
      <w:pPr>
        <w:spacing w:after="0"/>
        <w:ind w:left="120"/>
        <w:jc w:val="left"/>
      </w:pPr>
      <w:hyperlink r:id="rId33">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CrossRef</w:t>
        </w:r>
      </w:hyperlink>
      <w:r>
        <w:rPr>
          <w:rFonts w:ascii="Times New Roman" w:hAnsi="Times New Roman"/>
          <w:b w:val="false"/>
          <w:i w:val="false"/>
          <w:color w:val="000000"/>
          <w:sz w:val="22"/>
        </w:rPr>
        <w:t xml:space="preserve"> </w:t>
      </w:r>
    </w:p>
    <w:bookmarkEnd w:id="97"/>
    <w:p>
      <w:pPr>
        <w:spacing w:after="0"/>
        <w:ind w:left="120"/>
        <w:jc w:val="left"/>
      </w:pPr>
      <w:r>
        <w:br/>
      </w:r>
    </w:p>
    <w:p>
      <w:pPr>
        <w:spacing w:after="0"/>
        <w:ind w:left="120"/>
        <w:jc w:val="left"/>
      </w:pPr>
      <w:bookmarkStart w:name="CR27" w:id="99"/>
      <w:r>
        <w:rPr>
          <w:rFonts w:ascii="Times New Roman" w:hAnsi="Times New Roman"/>
          <w:b w:val="false"/>
          <w:i w:val="false"/>
          <w:color w:val="000000"/>
          <w:sz w:val="22"/>
        </w:rPr>
        <w:t xml:space="preserve">HESA (2015) Age and gender statistics for HE staff, February 26. Available at </w:t>
      </w:r>
      <w:hyperlink r:id="rId34">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https://​www.​hesa.​ac.​uk/​news/​26-02-2015/​age-and-gender-of-staff</w:t>
        </w:r>
      </w:hyperlink>
    </w:p>
    <w:bookmarkEnd w:id="99"/>
    <w:p>
      <w:pPr>
        <w:spacing w:after="0"/>
        <w:ind w:left="120"/>
        <w:jc w:val="left"/>
      </w:pPr>
      <w:r>
        <w:br/>
      </w:r>
    </w:p>
    <w:p>
      <w:pPr>
        <w:spacing w:after="0"/>
        <w:ind w:left="120"/>
        <w:jc w:val="left"/>
      </w:pPr>
      <w:bookmarkStart w:name="CR28" w:id="100"/>
      <w:r>
        <w:rPr>
          <w:rFonts w:ascii="Times New Roman" w:hAnsi="Times New Roman"/>
          <w:b w:val="false"/>
          <w:i w:val="false"/>
          <w:color w:val="000000"/>
          <w:sz w:val="22"/>
        </w:rPr>
        <w:t>Katz S (1996) Disciplining old age. University of Virginia Press, Charlottesville</w:t>
      </w:r>
    </w:p>
    <w:bookmarkEnd w:id="100"/>
    <w:p>
      <w:pPr>
        <w:spacing w:after="0"/>
        <w:ind w:left="120"/>
        <w:jc w:val="left"/>
      </w:pPr>
      <w:r>
        <w:br/>
      </w:r>
    </w:p>
    <w:p>
      <w:pPr>
        <w:spacing w:after="0"/>
        <w:ind w:left="120"/>
        <w:jc w:val="left"/>
      </w:pPr>
      <w:bookmarkStart w:name="CR29" w:id="101"/>
      <w:bookmarkStart w:name="CR29" w:id="102"/>
      <w:r>
        <w:rPr>
          <w:rFonts w:ascii="Times New Roman" w:hAnsi="Times New Roman"/>
          <w:b w:val="false"/>
          <w:i w:val="false"/>
          <w:color w:val="000000"/>
          <w:sz w:val="22"/>
        </w:rPr>
        <w:t xml:space="preserve">Katz S, Calasanti T (2015) Critical perspectives on successful ageing: does it ‘appeal’ more than it ‘illuminates. The Gerontologist 55(1):26–33 </w:t>
      </w:r>
    </w:p>
    <w:bookmarkEnd w:id="102"/>
    <w:p>
      <w:pPr>
        <w:spacing w:after="0"/>
        <w:ind w:left="120"/>
        <w:jc w:val="left"/>
      </w:pPr>
      <w:hyperlink r:id="rId3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CrossRef</w:t>
        </w:r>
      </w:hyperlink>
      <w:r>
        <w:rPr>
          <w:rFonts w:ascii="Times New Roman" w:hAnsi="Times New Roman"/>
          <w:b w:val="false"/>
          <w:i w:val="false"/>
          <w:color w:val="000000"/>
          <w:sz w:val="22"/>
        </w:rPr>
        <w:t xml:space="preserve"> </w:t>
      </w:r>
    </w:p>
    <w:bookmarkEnd w:id="101"/>
    <w:p>
      <w:pPr>
        <w:spacing w:after="0"/>
        <w:ind w:left="120"/>
        <w:jc w:val="left"/>
      </w:pPr>
      <w:r>
        <w:br/>
      </w:r>
    </w:p>
    <w:p>
      <w:pPr>
        <w:spacing w:after="0"/>
        <w:ind w:left="120"/>
        <w:jc w:val="left"/>
      </w:pPr>
      <w:bookmarkStart w:name="CR30" w:id="103"/>
      <w:r>
        <w:rPr>
          <w:rFonts w:ascii="Times New Roman" w:hAnsi="Times New Roman"/>
          <w:b w:val="false"/>
          <w:i w:val="false"/>
          <w:color w:val="000000"/>
          <w:sz w:val="22"/>
        </w:rPr>
        <w:t>Kennedy M (2016) More than a third of teenage girls in England suffer depression and anxiety. The Guardian, 22 August</w:t>
      </w:r>
    </w:p>
    <w:bookmarkEnd w:id="103"/>
    <w:p>
      <w:pPr>
        <w:spacing w:after="0"/>
        <w:ind w:left="120"/>
        <w:jc w:val="left"/>
      </w:pPr>
      <w:r>
        <w:br/>
      </w:r>
    </w:p>
    <w:p>
      <w:pPr>
        <w:spacing w:after="0"/>
        <w:ind w:left="120"/>
        <w:jc w:val="left"/>
      </w:pPr>
      <w:bookmarkStart w:name="CR31" w:id="104"/>
      <w:bookmarkStart w:name="CR31" w:id="105"/>
      <w:r>
        <w:rPr>
          <w:rFonts w:ascii="Times New Roman" w:hAnsi="Times New Roman"/>
          <w:b w:val="false"/>
          <w:i w:val="false"/>
          <w:color w:val="000000"/>
          <w:sz w:val="22"/>
        </w:rPr>
        <w:t xml:space="preserve">Kirkwood T (2008) Understanding ageing from an evolutionary perspective. J Intern Med 263:117–127. </w:t>
      </w:r>
      <w:hyperlink r:id="rId3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https://​doi.​org/​10.​1111/​j.​1365-2796.​2007.​01901.​x</w:t>
        </w:r>
      </w:hyperlink>
      <w:r>
        <w:rPr>
          <w:rFonts w:ascii="Times New Roman" w:hAnsi="Times New Roman"/>
          <w:b w:val="false"/>
          <w:i w:val="false"/>
          <w:color w:val="000000"/>
          <w:sz w:val="22"/>
        </w:rPr>
        <w:t xml:space="preserve"> </w:t>
      </w:r>
    </w:p>
    <w:bookmarkEnd w:id="105"/>
    <w:p>
      <w:pPr>
        <w:spacing w:after="0"/>
        <w:ind w:left="120"/>
        <w:jc w:val="left"/>
      </w:pPr>
      <w:hyperlink r:id="rId37">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CrossRef</w:t>
        </w:r>
      </w:hyperlink>
      <w:r>
        <w:rPr>
          <w:rFonts w:ascii="Times New Roman" w:hAnsi="Times New Roman"/>
          <w:b w:val="false"/>
          <w:i w:val="false"/>
          <w:color w:val="000000"/>
          <w:sz w:val="22"/>
        </w:rPr>
        <w:t xml:space="preserve"> </w:t>
      </w:r>
    </w:p>
    <w:bookmarkEnd w:id="104"/>
    <w:p>
      <w:pPr>
        <w:spacing w:after="0"/>
        <w:ind w:left="120"/>
        <w:jc w:val="left"/>
      </w:pPr>
      <w:r>
        <w:br/>
      </w:r>
    </w:p>
    <w:p>
      <w:pPr>
        <w:spacing w:after="0"/>
        <w:ind w:left="120"/>
        <w:jc w:val="left"/>
      </w:pPr>
      <w:bookmarkStart w:name="CR32" w:id="106"/>
      <w:bookmarkStart w:name="CR32" w:id="107"/>
      <w:r>
        <w:rPr>
          <w:rFonts w:ascii="Times New Roman" w:hAnsi="Times New Roman"/>
          <w:b w:val="false"/>
          <w:i w:val="false"/>
          <w:color w:val="000000"/>
          <w:sz w:val="22"/>
        </w:rPr>
        <w:t xml:space="preserve">Kohli M (2007) The institutionalization of the life course: looking back to look ahead. Res Hum Dev 4(3–4):253–271. </w:t>
      </w:r>
      <w:hyperlink r:id="rId3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https://​doi.​org/​10.​1080/​1542760070166312​2</w:t>
        </w:r>
      </w:hyperlink>
      <w:r>
        <w:rPr>
          <w:rFonts w:ascii="Times New Roman" w:hAnsi="Times New Roman"/>
          <w:b w:val="false"/>
          <w:i w:val="false"/>
          <w:color w:val="000000"/>
          <w:sz w:val="22"/>
        </w:rPr>
        <w:t xml:space="preserve"> </w:t>
      </w:r>
    </w:p>
    <w:bookmarkEnd w:id="107"/>
    <w:p>
      <w:pPr>
        <w:spacing w:after="0"/>
        <w:ind w:left="120"/>
        <w:jc w:val="left"/>
      </w:pPr>
      <w:hyperlink r:id="rId3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CrossRef</w:t>
        </w:r>
      </w:hyperlink>
      <w:r>
        <w:rPr>
          <w:rFonts w:ascii="Times New Roman" w:hAnsi="Times New Roman"/>
          <w:b w:val="false"/>
          <w:i w:val="false"/>
          <w:color w:val="000000"/>
          <w:sz w:val="22"/>
        </w:rPr>
        <w:t xml:space="preserve"> </w:t>
      </w:r>
    </w:p>
    <w:bookmarkEnd w:id="106"/>
    <w:p>
      <w:pPr>
        <w:spacing w:after="0"/>
        <w:ind w:left="120"/>
        <w:jc w:val="left"/>
      </w:pPr>
      <w:r>
        <w:br/>
      </w:r>
    </w:p>
    <w:p>
      <w:pPr>
        <w:spacing w:after="0"/>
        <w:ind w:left="120"/>
        <w:jc w:val="left"/>
      </w:pPr>
      <w:bookmarkStart w:name="CR33" w:id="108"/>
      <w:bookmarkStart w:name="CR33" w:id="109"/>
      <w:r>
        <w:rPr>
          <w:rFonts w:ascii="Times New Roman" w:hAnsi="Times New Roman"/>
          <w:b w:val="false"/>
          <w:i w:val="false"/>
          <w:color w:val="000000"/>
          <w:sz w:val="22"/>
        </w:rPr>
        <w:t xml:space="preserve">Kojima G, Taniguchi Y, Illife S et al (2019) Transitions between frailty states among community-dwelling older people: a systematic review and meta-analysis. Ageing Res Rev 50:81–88. </w:t>
      </w:r>
      <w:hyperlink r:id="rId4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https://​doi.​org/​10.​1016/​j.​arr.​2019.​01.​010</w:t>
        </w:r>
      </w:hyperlink>
      <w:r>
        <w:rPr>
          <w:rFonts w:ascii="Times New Roman" w:hAnsi="Times New Roman"/>
          <w:b w:val="false"/>
          <w:i w:val="false"/>
          <w:color w:val="000000"/>
          <w:sz w:val="22"/>
        </w:rPr>
        <w:t xml:space="preserve"> </w:t>
      </w:r>
    </w:p>
    <w:bookmarkEnd w:id="109"/>
    <w:p>
      <w:pPr>
        <w:spacing w:after="0"/>
        <w:ind w:left="120"/>
        <w:jc w:val="left"/>
      </w:pPr>
      <w:hyperlink r:id="rId4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CrossRef</w:t>
        </w:r>
      </w:hyperlink>
      <w:r>
        <w:rPr>
          <w:rFonts w:ascii="Times New Roman" w:hAnsi="Times New Roman"/>
          <w:b w:val="false"/>
          <w:i w:val="false"/>
          <w:color w:val="000000"/>
          <w:sz w:val="22"/>
        </w:rPr>
        <w:t xml:space="preserve"> </w:t>
      </w:r>
    </w:p>
    <w:bookmarkEnd w:id="108"/>
    <w:p>
      <w:pPr>
        <w:spacing w:after="0"/>
        <w:ind w:left="120"/>
        <w:jc w:val="left"/>
      </w:pPr>
      <w:r>
        <w:br/>
      </w:r>
    </w:p>
    <w:p>
      <w:pPr>
        <w:spacing w:after="0"/>
        <w:ind w:left="120"/>
        <w:jc w:val="left"/>
      </w:pPr>
      <w:bookmarkStart w:name="CR34" w:id="110"/>
      <w:bookmarkStart w:name="CR34" w:id="111"/>
      <w:r>
        <w:rPr>
          <w:rFonts w:ascii="Times New Roman" w:hAnsi="Times New Roman"/>
          <w:b w:val="false"/>
          <w:i w:val="false"/>
          <w:color w:val="000000"/>
          <w:sz w:val="22"/>
        </w:rPr>
        <w:t xml:space="preserve">Krüger H, Levy R (2001) Linking life courses, work, and the family: theorizing a not so visible nexus between women and men. Can J Sociol 26(2):145–166. </w:t>
      </w:r>
      <w:hyperlink r:id="rId4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https://​www.​jstor.​org/​stable/​3341676</w:t>
        </w:r>
      </w:hyperlink>
      <w:r>
        <w:rPr>
          <w:rFonts w:ascii="Times New Roman" w:hAnsi="Times New Roman"/>
          <w:b w:val="false"/>
          <w:i w:val="false"/>
          <w:color w:val="000000"/>
          <w:sz w:val="22"/>
        </w:rPr>
        <w:t xml:space="preserve"> </w:t>
      </w:r>
    </w:p>
    <w:bookmarkEnd w:id="111"/>
    <w:p>
      <w:pPr>
        <w:spacing w:after="0"/>
        <w:ind w:left="120"/>
        <w:jc w:val="left"/>
      </w:pPr>
      <w:hyperlink r:id="rId43">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CrossRef</w:t>
        </w:r>
      </w:hyperlink>
      <w:r>
        <w:rPr>
          <w:rFonts w:ascii="Times New Roman" w:hAnsi="Times New Roman"/>
          <w:b w:val="false"/>
          <w:i w:val="false"/>
          <w:color w:val="000000"/>
          <w:sz w:val="22"/>
        </w:rPr>
        <w:t xml:space="preserve"> </w:t>
      </w:r>
    </w:p>
    <w:bookmarkEnd w:id="110"/>
    <w:p>
      <w:pPr>
        <w:spacing w:after="0"/>
        <w:ind w:left="120"/>
        <w:jc w:val="left"/>
      </w:pPr>
      <w:r>
        <w:br/>
      </w:r>
    </w:p>
    <w:p>
      <w:pPr>
        <w:spacing w:after="0"/>
        <w:ind w:left="120"/>
        <w:jc w:val="left"/>
      </w:pPr>
      <w:bookmarkStart w:name="CR35" w:id="112"/>
      <w:r>
        <w:rPr>
          <w:rFonts w:ascii="Times New Roman" w:hAnsi="Times New Roman"/>
          <w:b w:val="false"/>
          <w:i w:val="false"/>
          <w:color w:val="000000"/>
          <w:sz w:val="22"/>
        </w:rPr>
        <w:t xml:space="preserve">Lain D, Airey L, Loretto W, Vickerstaff S (2018) Understanding older worker precarity: the intersecting domains of jobs, households and the welfare state. Ageing Soc:1–23. </w:t>
      </w:r>
      <w:hyperlink r:id="rId44">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https://​doi.​org/​10.​1017/​S0144686X1800125​3</w:t>
        </w:r>
      </w:hyperlink>
    </w:p>
    <w:bookmarkEnd w:id="112"/>
    <w:p>
      <w:pPr>
        <w:spacing w:after="0"/>
        <w:ind w:left="120"/>
        <w:jc w:val="left"/>
      </w:pPr>
      <w:r>
        <w:br/>
      </w:r>
    </w:p>
    <w:p>
      <w:pPr>
        <w:spacing w:after="0"/>
        <w:ind w:left="120"/>
        <w:jc w:val="left"/>
      </w:pPr>
      <w:bookmarkStart w:name="CR63" w:id="113"/>
      <w:r>
        <w:rPr>
          <w:rFonts w:ascii="Times New Roman" w:hAnsi="Times New Roman"/>
          <w:b w:val="false"/>
          <w:i w:val="false"/>
          <w:color w:val="000000"/>
          <w:sz w:val="22"/>
        </w:rPr>
        <w:t xml:space="preserve">Lessof C, Ross A, Brind R, Bell C, Newton S - TNS BRMB (2016) Longitudinal Study of Young People in England cohort 2: health and wellbeing at wave 2, Department for Education, UK. Available at </w:t>
      </w:r>
      <w:hyperlink r:id="rId4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https://​assets.​publishing.​service.​gov.​uk/​government/​uploads/​system/​uploads/​attachment_​data/​file/​599871/​LSYPE2_​w2-research_​report.​pdf</w:t>
        </w:r>
      </w:hyperlink>
      <w:r>
        <w:rPr>
          <w:rFonts w:ascii="Times New Roman" w:hAnsi="Times New Roman"/>
          <w:b w:val="false"/>
          <w:i w:val="false"/>
          <w:color w:val="000000"/>
          <w:sz w:val="22"/>
        </w:rPr>
        <w:t>; Accessed 2 Jan 2019</w:t>
      </w:r>
    </w:p>
    <w:bookmarkEnd w:id="113"/>
    <w:p>
      <w:pPr>
        <w:spacing w:after="0"/>
        <w:ind w:left="120"/>
        <w:jc w:val="left"/>
      </w:pPr>
      <w:r>
        <w:br/>
      </w:r>
    </w:p>
    <w:p>
      <w:pPr>
        <w:spacing w:after="0"/>
        <w:ind w:left="120"/>
        <w:jc w:val="left"/>
      </w:pPr>
      <w:bookmarkStart w:name="CR36" w:id="114"/>
      <w:r>
        <w:rPr>
          <w:rFonts w:ascii="Times New Roman" w:hAnsi="Times New Roman"/>
          <w:b w:val="false"/>
          <w:i w:val="false"/>
          <w:color w:val="000000"/>
          <w:sz w:val="22"/>
        </w:rPr>
        <w:t xml:space="preserve">Lossbroek J, Radl J (2018) Teaching older workers new tricks: workplace practices for gender differences in 9 European countries. Ageing Soc. </w:t>
      </w:r>
      <w:hyperlink r:id="rId4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https://​doi.​org/​10.​1017/​S0144686X1800079​X</w:t>
        </w:r>
      </w:hyperlink>
    </w:p>
    <w:bookmarkEnd w:id="114"/>
    <w:p>
      <w:pPr>
        <w:spacing w:after="0"/>
        <w:ind w:left="120"/>
        <w:jc w:val="left"/>
      </w:pPr>
      <w:r>
        <w:br/>
      </w:r>
    </w:p>
    <w:p>
      <w:pPr>
        <w:spacing w:after="0"/>
        <w:ind w:left="120"/>
        <w:jc w:val="left"/>
      </w:pPr>
      <w:bookmarkStart w:name="CR37" w:id="115"/>
      <w:r>
        <w:rPr>
          <w:rFonts w:ascii="Times New Roman" w:hAnsi="Times New Roman"/>
          <w:b w:val="false"/>
          <w:i w:val="false"/>
          <w:color w:val="000000"/>
          <w:sz w:val="22"/>
        </w:rPr>
        <w:t>MacFarlane B, Burg D (2018) Women professors as intellectual leaders. Leadership Foundation for Higher Education, London</w:t>
      </w:r>
    </w:p>
    <w:bookmarkEnd w:id="115"/>
    <w:p>
      <w:pPr>
        <w:spacing w:after="0"/>
        <w:ind w:left="120"/>
        <w:jc w:val="left"/>
      </w:pPr>
      <w:r>
        <w:br/>
      </w:r>
    </w:p>
    <w:p>
      <w:pPr>
        <w:spacing w:after="0"/>
        <w:ind w:left="120"/>
        <w:jc w:val="left"/>
      </w:pPr>
      <w:bookmarkStart w:name="CR38" w:id="116"/>
      <w:bookmarkStart w:name="CR38" w:id="117"/>
      <w:r>
        <w:rPr>
          <w:rFonts w:ascii="Times New Roman" w:hAnsi="Times New Roman"/>
          <w:b w:val="false"/>
          <w:i w:val="false"/>
          <w:color w:val="000000"/>
          <w:sz w:val="22"/>
        </w:rPr>
        <w:t xml:space="preserve">Macnicol J (2015) Neoliberalising old age. Cambridge University Press, Cambridge </w:t>
      </w:r>
    </w:p>
    <w:bookmarkEnd w:id="117"/>
    <w:p>
      <w:pPr>
        <w:spacing w:after="0"/>
        <w:ind w:left="120"/>
        <w:jc w:val="left"/>
      </w:pPr>
      <w:hyperlink r:id="rId47">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CrossRef</w:t>
        </w:r>
      </w:hyperlink>
      <w:r>
        <w:rPr>
          <w:rFonts w:ascii="Times New Roman" w:hAnsi="Times New Roman"/>
          <w:b w:val="false"/>
          <w:i w:val="false"/>
          <w:color w:val="000000"/>
          <w:sz w:val="22"/>
        </w:rPr>
        <w:t xml:space="preserve"> </w:t>
      </w:r>
    </w:p>
    <w:bookmarkEnd w:id="116"/>
    <w:p>
      <w:pPr>
        <w:spacing w:after="0"/>
        <w:ind w:left="120"/>
        <w:jc w:val="left"/>
      </w:pPr>
      <w:r>
        <w:br/>
      </w:r>
    </w:p>
    <w:p>
      <w:pPr>
        <w:spacing w:after="0"/>
        <w:ind w:left="120"/>
        <w:jc w:val="left"/>
      </w:pPr>
      <w:bookmarkStart w:name="CR39" w:id="118"/>
      <w:bookmarkStart w:name="CR39" w:id="119"/>
      <w:r>
        <w:rPr>
          <w:rFonts w:ascii="Times New Roman" w:hAnsi="Times New Roman"/>
          <w:b w:val="false"/>
          <w:i w:val="false"/>
          <w:color w:val="000000"/>
          <w:sz w:val="22"/>
        </w:rPr>
        <w:t xml:space="preserve">Moen P, Spencer D (2006) The gendered life course. In: Binstock R, George L, Cutler S, Hendricks J, Schulz J (eds) Handbook of ageing and the social sciences. Academic, San Diego, pp 127–144 </w:t>
      </w:r>
    </w:p>
    <w:bookmarkEnd w:id="119"/>
    <w:p>
      <w:pPr>
        <w:spacing w:after="0"/>
        <w:ind w:left="120"/>
        <w:jc w:val="left"/>
      </w:pPr>
      <w:hyperlink r:id="rId4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CrossRef</w:t>
        </w:r>
      </w:hyperlink>
      <w:r>
        <w:rPr>
          <w:rFonts w:ascii="Times New Roman" w:hAnsi="Times New Roman"/>
          <w:b w:val="false"/>
          <w:i w:val="false"/>
          <w:color w:val="000000"/>
          <w:sz w:val="22"/>
        </w:rPr>
        <w:t xml:space="preserve"> </w:t>
      </w:r>
    </w:p>
    <w:bookmarkEnd w:id="118"/>
    <w:p>
      <w:pPr>
        <w:spacing w:after="0"/>
        <w:ind w:left="120"/>
        <w:jc w:val="left"/>
      </w:pPr>
      <w:r>
        <w:br/>
      </w:r>
    </w:p>
    <w:p>
      <w:pPr>
        <w:spacing w:after="0"/>
        <w:ind w:left="120"/>
        <w:jc w:val="left"/>
      </w:pPr>
      <w:bookmarkStart w:name="CR40" w:id="120"/>
      <w:r>
        <w:rPr>
          <w:rFonts w:ascii="Times New Roman" w:hAnsi="Times New Roman"/>
          <w:b w:val="false"/>
          <w:i w:val="false"/>
          <w:color w:val="000000"/>
          <w:sz w:val="22"/>
        </w:rPr>
        <w:t>Neumann E (1963) The Great Mother: an analysis of the archetype. Princeton University Press, Princeton</w:t>
      </w:r>
    </w:p>
    <w:bookmarkEnd w:id="120"/>
    <w:p>
      <w:pPr>
        <w:spacing w:after="0"/>
        <w:ind w:left="120"/>
        <w:jc w:val="left"/>
      </w:pPr>
      <w:r>
        <w:br/>
      </w:r>
    </w:p>
    <w:p>
      <w:pPr>
        <w:spacing w:after="0"/>
        <w:ind w:left="120"/>
        <w:jc w:val="left"/>
      </w:pPr>
      <w:bookmarkStart w:name="CR41" w:id="121"/>
      <w:bookmarkStart w:name="CR41" w:id="122"/>
      <w:r>
        <w:rPr>
          <w:rFonts w:ascii="Times New Roman" w:hAnsi="Times New Roman"/>
          <w:b w:val="false"/>
          <w:i w:val="false"/>
          <w:color w:val="000000"/>
          <w:sz w:val="22"/>
        </w:rPr>
        <w:t xml:space="preserve">Ní Léime A, Loretto W (2017) Gender perspectives on extended working policies. In: Ní Léime A, Street D, Vickerstaff S, Krekula C, Loretto W (eds) Gender and extended working life: cross-national perspectives. Policy Press, Bristol, pp 53–75 </w:t>
      </w:r>
    </w:p>
    <w:bookmarkEnd w:id="122"/>
    <w:p>
      <w:pPr>
        <w:spacing w:after="0"/>
        <w:ind w:left="120"/>
        <w:jc w:val="left"/>
      </w:pPr>
      <w:hyperlink r:id="rId4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CrossRef</w:t>
        </w:r>
      </w:hyperlink>
      <w:r>
        <w:rPr>
          <w:rFonts w:ascii="Times New Roman" w:hAnsi="Times New Roman"/>
          <w:b w:val="false"/>
          <w:i w:val="false"/>
          <w:color w:val="000000"/>
          <w:sz w:val="22"/>
        </w:rPr>
        <w:t xml:space="preserve"> </w:t>
      </w:r>
    </w:p>
    <w:bookmarkEnd w:id="121"/>
    <w:p>
      <w:pPr>
        <w:spacing w:after="0"/>
        <w:ind w:left="120"/>
        <w:jc w:val="left"/>
      </w:pPr>
      <w:r>
        <w:br/>
      </w:r>
    </w:p>
    <w:p>
      <w:pPr>
        <w:spacing w:after="0"/>
        <w:ind w:left="120"/>
        <w:jc w:val="left"/>
      </w:pPr>
      <w:bookmarkStart w:name="CR42" w:id="123"/>
      <w:r>
        <w:rPr>
          <w:rFonts w:ascii="Times New Roman" w:hAnsi="Times New Roman"/>
          <w:b w:val="false"/>
          <w:i w:val="false"/>
          <w:color w:val="000000"/>
          <w:sz w:val="22"/>
        </w:rPr>
        <w:t xml:space="preserve">Nuffield Foundation (2012) Changing adolescence briefing paper social trends and mental health: introducing the main findings. Available at </w:t>
      </w:r>
      <w:hyperlink r:id="rId5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www.​nuffieldfoundati​on.​org</w:t>
        </w:r>
      </w:hyperlink>
    </w:p>
    <w:bookmarkEnd w:id="123"/>
    <w:p>
      <w:pPr>
        <w:spacing w:after="0"/>
        <w:ind w:left="120"/>
        <w:jc w:val="left"/>
      </w:pPr>
      <w:r>
        <w:br/>
      </w:r>
    </w:p>
    <w:p>
      <w:pPr>
        <w:spacing w:after="0"/>
        <w:ind w:left="120"/>
        <w:jc w:val="left"/>
      </w:pPr>
      <w:bookmarkStart w:name="CR43" w:id="124"/>
      <w:r>
        <w:rPr>
          <w:rFonts w:ascii="Times New Roman" w:hAnsi="Times New Roman"/>
          <w:b w:val="false"/>
          <w:i w:val="false"/>
          <w:color w:val="000000"/>
          <w:sz w:val="22"/>
        </w:rPr>
        <w:t>Office for National Statistics (2015) Participation rates in the UK labour market: 2014, 19 March</w:t>
      </w:r>
    </w:p>
    <w:bookmarkEnd w:id="124"/>
    <w:p>
      <w:pPr>
        <w:spacing w:after="0"/>
        <w:ind w:left="120"/>
        <w:jc w:val="left"/>
      </w:pPr>
      <w:r>
        <w:br/>
      </w:r>
    </w:p>
    <w:p>
      <w:pPr>
        <w:spacing w:after="0"/>
        <w:ind w:left="120"/>
        <w:jc w:val="left"/>
      </w:pPr>
      <w:bookmarkStart w:name="CR44" w:id="125"/>
      <w:r>
        <w:rPr>
          <w:rFonts w:ascii="Times New Roman" w:hAnsi="Times New Roman"/>
          <w:b w:val="false"/>
          <w:i w:val="false"/>
          <w:color w:val="000000"/>
          <w:sz w:val="22"/>
        </w:rPr>
        <w:t>Patalay P, Fitzsimons E (2017) Mental ill-health among children of the new century: trends across childhood with a focus on age 14. Centre for Longitudinal Studies, London</w:t>
      </w:r>
    </w:p>
    <w:bookmarkEnd w:id="125"/>
    <w:p>
      <w:pPr>
        <w:spacing w:after="0"/>
        <w:ind w:left="120"/>
        <w:jc w:val="left"/>
      </w:pPr>
      <w:r>
        <w:br/>
      </w:r>
    </w:p>
    <w:p>
      <w:pPr>
        <w:spacing w:after="0"/>
        <w:ind w:left="120"/>
        <w:jc w:val="left"/>
      </w:pPr>
      <w:bookmarkStart w:name="CR45" w:id="126"/>
      <w:bookmarkStart w:name="CR45" w:id="127"/>
      <w:r>
        <w:rPr>
          <w:rFonts w:ascii="Times New Roman" w:hAnsi="Times New Roman"/>
          <w:b w:val="false"/>
          <w:i w:val="false"/>
          <w:color w:val="000000"/>
          <w:sz w:val="22"/>
        </w:rPr>
        <w:t xml:space="preserve">Pfau-Effinger (1998) Gender cultures and the gender arrangement – a theoretical framework for cross-national gender research. Innov Eur J Soc Sci Res 11(2):147–166 </w:t>
      </w:r>
    </w:p>
    <w:bookmarkEnd w:id="127"/>
    <w:p>
      <w:pPr>
        <w:spacing w:after="0"/>
        <w:ind w:left="120"/>
        <w:jc w:val="left"/>
      </w:pPr>
      <w:hyperlink r:id="rId5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CrossRef</w:t>
        </w:r>
      </w:hyperlink>
      <w:r>
        <w:rPr>
          <w:rFonts w:ascii="Times New Roman" w:hAnsi="Times New Roman"/>
          <w:b w:val="false"/>
          <w:i w:val="false"/>
          <w:color w:val="000000"/>
          <w:sz w:val="22"/>
        </w:rPr>
        <w:t xml:space="preserve"> </w:t>
      </w:r>
    </w:p>
    <w:bookmarkEnd w:id="126"/>
    <w:p>
      <w:pPr>
        <w:spacing w:after="0"/>
        <w:ind w:left="120"/>
        <w:jc w:val="left"/>
      </w:pPr>
      <w:r>
        <w:br/>
      </w:r>
    </w:p>
    <w:p>
      <w:pPr>
        <w:spacing w:after="0"/>
        <w:ind w:left="120"/>
        <w:jc w:val="left"/>
      </w:pPr>
      <w:bookmarkStart w:name="CR46" w:id="128"/>
      <w:bookmarkStart w:name="CR46" w:id="129"/>
      <w:r>
        <w:rPr>
          <w:rFonts w:ascii="Times New Roman" w:hAnsi="Times New Roman"/>
          <w:b w:val="false"/>
          <w:i w:val="false"/>
          <w:color w:val="000000"/>
          <w:sz w:val="22"/>
        </w:rPr>
        <w:t xml:space="preserve">Pickard S (2016) Age studies: a sociological examination of how we age through the life course. Sage, London </w:t>
      </w:r>
    </w:p>
    <w:bookmarkEnd w:id="129"/>
    <w:p>
      <w:pPr>
        <w:spacing w:after="0"/>
        <w:ind w:left="120"/>
        <w:jc w:val="left"/>
      </w:pPr>
      <w:hyperlink r:id="rId5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CrossRef</w:t>
        </w:r>
      </w:hyperlink>
      <w:r>
        <w:rPr>
          <w:rFonts w:ascii="Times New Roman" w:hAnsi="Times New Roman"/>
          <w:b w:val="false"/>
          <w:i w:val="false"/>
          <w:color w:val="000000"/>
          <w:sz w:val="22"/>
        </w:rPr>
        <w:t xml:space="preserve"> </w:t>
      </w:r>
    </w:p>
    <w:bookmarkEnd w:id="128"/>
    <w:p>
      <w:pPr>
        <w:spacing w:after="0"/>
        <w:ind w:left="120"/>
        <w:jc w:val="left"/>
      </w:pPr>
      <w:r>
        <w:br/>
      </w:r>
    </w:p>
    <w:p>
      <w:pPr>
        <w:spacing w:after="0"/>
        <w:ind w:left="120"/>
        <w:jc w:val="left"/>
      </w:pPr>
      <w:bookmarkStart w:name="CR47" w:id="130"/>
      <w:bookmarkStart w:name="CR47" w:id="131"/>
      <w:r>
        <w:rPr>
          <w:rFonts w:ascii="Times New Roman" w:hAnsi="Times New Roman"/>
          <w:b w:val="false"/>
          <w:i w:val="false"/>
          <w:color w:val="000000"/>
          <w:sz w:val="22"/>
        </w:rPr>
        <w:t xml:space="preserve">Pickard S (2018) Age war as the new class war? Contemporary representations of intergenerational inequity. J Soc Policy. Available at </w:t>
      </w:r>
      <w:hyperlink r:id="rId53">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https://​doi.​org/​10.​1017/​S004727941800052​1</w:t>
        </w:r>
      </w:hyperlink>
      <w:r>
        <w:rPr>
          <w:rFonts w:ascii="Times New Roman" w:hAnsi="Times New Roman"/>
          <w:b w:val="false"/>
          <w:i w:val="false"/>
          <w:color w:val="000000"/>
          <w:sz w:val="22"/>
        </w:rPr>
        <w:t xml:space="preserve"> </w:t>
      </w:r>
    </w:p>
    <w:bookmarkEnd w:id="131"/>
    <w:p>
      <w:pPr>
        <w:spacing w:after="0"/>
        <w:ind w:left="120"/>
        <w:jc w:val="left"/>
      </w:pPr>
      <w:hyperlink r:id="rId54">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CrossRef</w:t>
        </w:r>
      </w:hyperlink>
      <w:r>
        <w:rPr>
          <w:rFonts w:ascii="Times New Roman" w:hAnsi="Times New Roman"/>
          <w:b w:val="false"/>
          <w:i w:val="false"/>
          <w:color w:val="000000"/>
          <w:sz w:val="22"/>
        </w:rPr>
        <w:t xml:space="preserve"> </w:t>
      </w:r>
    </w:p>
    <w:bookmarkEnd w:id="130"/>
    <w:p>
      <w:pPr>
        <w:spacing w:after="0"/>
        <w:ind w:left="120"/>
        <w:jc w:val="left"/>
      </w:pPr>
      <w:r>
        <w:br/>
      </w:r>
    </w:p>
    <w:p>
      <w:pPr>
        <w:spacing w:after="0"/>
        <w:ind w:left="120"/>
        <w:jc w:val="left"/>
      </w:pPr>
      <w:bookmarkStart w:name="CR48" w:id="132"/>
      <w:bookmarkStart w:name="CR48" w:id="133"/>
      <w:r>
        <w:rPr>
          <w:rFonts w:ascii="Times New Roman" w:hAnsi="Times New Roman"/>
          <w:b w:val="false"/>
          <w:i w:val="false"/>
          <w:color w:val="000000"/>
          <w:sz w:val="22"/>
        </w:rPr>
        <w:t xml:space="preserve">Pickard S (2019a) Introduction. Embodying the gender regime: health, illness and disease across the life course. In: Pickard S Robinson J (eds) Ageing, the body and the gender regime: health, illness and disease across the life course. Routledge, London, to be published July 2019. (in press) </w:t>
      </w:r>
    </w:p>
    <w:bookmarkEnd w:id="133"/>
    <w:p>
      <w:pPr>
        <w:spacing w:after="0"/>
        <w:ind w:left="120"/>
        <w:jc w:val="left"/>
      </w:pPr>
      <w:hyperlink r:id="rId5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CrossRef</w:t>
        </w:r>
      </w:hyperlink>
      <w:r>
        <w:rPr>
          <w:rFonts w:ascii="Times New Roman" w:hAnsi="Times New Roman"/>
          <w:b w:val="false"/>
          <w:i w:val="false"/>
          <w:color w:val="000000"/>
          <w:sz w:val="22"/>
        </w:rPr>
        <w:t xml:space="preserve"> </w:t>
      </w:r>
    </w:p>
    <w:bookmarkEnd w:id="132"/>
    <w:p>
      <w:pPr>
        <w:spacing w:after="0"/>
        <w:ind w:left="120"/>
        <w:jc w:val="left"/>
      </w:pPr>
      <w:r>
        <w:br/>
      </w:r>
    </w:p>
    <w:p>
      <w:pPr>
        <w:spacing w:after="0"/>
        <w:ind w:left="120"/>
        <w:jc w:val="left"/>
      </w:pPr>
      <w:bookmarkStart w:name="CR49" w:id="134"/>
      <w:bookmarkStart w:name="CR49" w:id="135"/>
      <w:r>
        <w:rPr>
          <w:rFonts w:ascii="Times New Roman" w:hAnsi="Times New Roman"/>
          <w:b w:val="false"/>
          <w:i w:val="false"/>
          <w:color w:val="000000"/>
          <w:sz w:val="22"/>
        </w:rPr>
        <w:t xml:space="preserve">Pickard S (2019b) Femininity and frailty through the life course. In: Pickard S, Robinson J (eds) Ageing, the body and the gender regime: health, illness and disease across the life course. Routledge, London, to be published July 2019. (in press) </w:t>
      </w:r>
    </w:p>
    <w:bookmarkEnd w:id="135"/>
    <w:p>
      <w:pPr>
        <w:spacing w:after="0"/>
        <w:ind w:left="120"/>
        <w:jc w:val="left"/>
      </w:pPr>
      <w:hyperlink r:id="rId5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CrossRef</w:t>
        </w:r>
      </w:hyperlink>
      <w:r>
        <w:rPr>
          <w:rFonts w:ascii="Times New Roman" w:hAnsi="Times New Roman"/>
          <w:b w:val="false"/>
          <w:i w:val="false"/>
          <w:color w:val="000000"/>
          <w:sz w:val="22"/>
        </w:rPr>
        <w:t xml:space="preserve"> </w:t>
      </w:r>
    </w:p>
    <w:bookmarkEnd w:id="134"/>
    <w:p>
      <w:pPr>
        <w:spacing w:after="0"/>
        <w:ind w:left="120"/>
        <w:jc w:val="left"/>
      </w:pPr>
      <w:r>
        <w:br/>
      </w:r>
    </w:p>
    <w:p>
      <w:pPr>
        <w:spacing w:after="0"/>
        <w:ind w:left="120"/>
        <w:jc w:val="left"/>
      </w:pPr>
      <w:bookmarkStart w:name="CR50" w:id="136"/>
      <w:bookmarkStart w:name="CR50" w:id="137"/>
      <w:r>
        <w:rPr>
          <w:rFonts w:ascii="Times New Roman" w:hAnsi="Times New Roman"/>
          <w:b w:val="false"/>
          <w:i w:val="false"/>
          <w:color w:val="000000"/>
          <w:sz w:val="22"/>
        </w:rPr>
        <w:t xml:space="preserve">Quadlin N (2018) The mark of a woman’s record: gender and academic performance in hiring. Am Sociol Rev 83(2):331–360. </w:t>
      </w:r>
      <w:hyperlink r:id="rId57">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https://​doi.​org/​10.​1177/​0003122418762291​</w:t>
        </w:r>
      </w:hyperlink>
      <w:r>
        <w:rPr>
          <w:rFonts w:ascii="Times New Roman" w:hAnsi="Times New Roman"/>
          <w:b w:val="false"/>
          <w:i w:val="false"/>
          <w:color w:val="000000"/>
          <w:sz w:val="22"/>
        </w:rPr>
        <w:t xml:space="preserve"> </w:t>
      </w:r>
    </w:p>
    <w:bookmarkEnd w:id="137"/>
    <w:p>
      <w:pPr>
        <w:spacing w:after="0"/>
        <w:ind w:left="120"/>
        <w:jc w:val="left"/>
      </w:pPr>
      <w:hyperlink r:id="rId5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CrossRef</w:t>
        </w:r>
      </w:hyperlink>
      <w:r>
        <w:rPr>
          <w:rFonts w:ascii="Times New Roman" w:hAnsi="Times New Roman"/>
          <w:b w:val="false"/>
          <w:i w:val="false"/>
          <w:color w:val="000000"/>
          <w:sz w:val="22"/>
        </w:rPr>
        <w:t xml:space="preserve"> </w:t>
      </w:r>
    </w:p>
    <w:bookmarkEnd w:id="136"/>
    <w:p>
      <w:pPr>
        <w:spacing w:after="0"/>
        <w:ind w:left="120"/>
        <w:jc w:val="left"/>
      </w:pPr>
      <w:r>
        <w:br/>
      </w:r>
    </w:p>
    <w:p>
      <w:pPr>
        <w:spacing w:after="0"/>
        <w:ind w:left="120"/>
        <w:jc w:val="left"/>
      </w:pPr>
      <w:bookmarkStart w:name="CR51" w:id="138"/>
      <w:bookmarkStart w:name="CR51" w:id="139"/>
      <w:r>
        <w:rPr>
          <w:rFonts w:ascii="Times New Roman" w:hAnsi="Times New Roman"/>
          <w:b w:val="false"/>
          <w:i w:val="false"/>
          <w:color w:val="000000"/>
          <w:sz w:val="22"/>
        </w:rPr>
        <w:t xml:space="preserve">Renold E, Allan A (2006) Bright and Beautiful: high-achieving girls, ambivalent femininities and the feminisation of success. Discourse 27(4):547–573. </w:t>
      </w:r>
      <w:hyperlink r:id="rId5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https://​doi.​org/​10.​1080/​0159630060098860​6</w:t>
        </w:r>
      </w:hyperlink>
      <w:r>
        <w:rPr>
          <w:rFonts w:ascii="Times New Roman" w:hAnsi="Times New Roman"/>
          <w:b w:val="false"/>
          <w:i w:val="false"/>
          <w:color w:val="000000"/>
          <w:sz w:val="22"/>
        </w:rPr>
        <w:t xml:space="preserve"> </w:t>
      </w:r>
    </w:p>
    <w:bookmarkEnd w:id="139"/>
    <w:p>
      <w:pPr>
        <w:spacing w:after="0"/>
        <w:ind w:left="120"/>
        <w:jc w:val="left"/>
      </w:pPr>
      <w:hyperlink r:id="rId6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CrossRef</w:t>
        </w:r>
      </w:hyperlink>
      <w:r>
        <w:rPr>
          <w:rFonts w:ascii="Times New Roman" w:hAnsi="Times New Roman"/>
          <w:b w:val="false"/>
          <w:i w:val="false"/>
          <w:color w:val="000000"/>
          <w:sz w:val="22"/>
        </w:rPr>
        <w:t xml:space="preserve"> </w:t>
      </w:r>
    </w:p>
    <w:bookmarkEnd w:id="138"/>
    <w:p>
      <w:pPr>
        <w:spacing w:after="0"/>
        <w:ind w:left="120"/>
        <w:jc w:val="left"/>
      </w:pPr>
      <w:r>
        <w:br/>
      </w:r>
    </w:p>
    <w:p>
      <w:pPr>
        <w:spacing w:after="0"/>
        <w:ind w:left="120"/>
        <w:jc w:val="left"/>
      </w:pPr>
      <w:bookmarkStart w:name="CR52" w:id="140"/>
      <w:bookmarkStart w:name="CR52" w:id="141"/>
      <w:r>
        <w:rPr>
          <w:rFonts w:ascii="Times New Roman" w:hAnsi="Times New Roman"/>
          <w:b w:val="false"/>
          <w:i w:val="false"/>
          <w:color w:val="000000"/>
          <w:sz w:val="22"/>
        </w:rPr>
        <w:t xml:space="preserve">Rowe JW, Kahn RL (1987) Human ageing: usual and successful. Science 237:143–149. </w:t>
      </w:r>
      <w:hyperlink r:id="rId6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https://​doi.​org/​10.​1126/​science.​3299702</w:t>
        </w:r>
      </w:hyperlink>
      <w:r>
        <w:rPr>
          <w:rFonts w:ascii="Times New Roman" w:hAnsi="Times New Roman"/>
          <w:b w:val="false"/>
          <w:i w:val="false"/>
          <w:color w:val="000000"/>
          <w:sz w:val="22"/>
        </w:rPr>
        <w:t xml:space="preserve"> </w:t>
      </w:r>
    </w:p>
    <w:bookmarkEnd w:id="141"/>
    <w:p>
      <w:pPr>
        <w:spacing w:after="0"/>
        <w:ind w:left="120"/>
        <w:jc w:val="left"/>
      </w:pPr>
      <w:hyperlink r:id="rId6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CrossRef</w:t>
        </w:r>
      </w:hyperlink>
      <w:r>
        <w:rPr>
          <w:rFonts w:ascii="Times New Roman" w:hAnsi="Times New Roman"/>
          <w:b w:val="false"/>
          <w:i w:val="false"/>
          <w:color w:val="000000"/>
          <w:sz w:val="22"/>
        </w:rPr>
        <w:t xml:space="preserve"> </w:t>
      </w:r>
    </w:p>
    <w:bookmarkEnd w:id="140"/>
    <w:p>
      <w:pPr>
        <w:spacing w:after="0"/>
        <w:ind w:left="120"/>
        <w:jc w:val="left"/>
      </w:pPr>
      <w:r>
        <w:br/>
      </w:r>
    </w:p>
    <w:p>
      <w:pPr>
        <w:spacing w:after="0"/>
        <w:ind w:left="120"/>
        <w:jc w:val="left"/>
      </w:pPr>
      <w:bookmarkStart w:name="CR53" w:id="142"/>
      <w:bookmarkStart w:name="CR53" w:id="143"/>
      <w:r>
        <w:rPr>
          <w:rFonts w:ascii="Times New Roman" w:hAnsi="Times New Roman"/>
          <w:b w:val="false"/>
          <w:i w:val="false"/>
          <w:color w:val="000000"/>
          <w:sz w:val="22"/>
        </w:rPr>
        <w:t xml:space="preserve">Strandh M, Nordenmark M (2006) The interference of paid work with household demands in different social policy contexts: perceived work–household conflict in Sweden, the UK, the Netherlands, Hungary, and the Czech Republic. Br J Sociol 57(4):597–617. </w:t>
      </w:r>
      <w:hyperlink r:id="rId63">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https://​doi.​org/​10.​1111/​j.​1468-4446.​2006.​00127.​x</w:t>
        </w:r>
      </w:hyperlink>
      <w:r>
        <w:rPr>
          <w:rFonts w:ascii="Times New Roman" w:hAnsi="Times New Roman"/>
          <w:b w:val="false"/>
          <w:i w:val="false"/>
          <w:color w:val="000000"/>
          <w:sz w:val="22"/>
        </w:rPr>
        <w:t xml:space="preserve"> </w:t>
      </w:r>
    </w:p>
    <w:bookmarkEnd w:id="143"/>
    <w:p>
      <w:pPr>
        <w:spacing w:after="0"/>
        <w:ind w:left="120"/>
        <w:jc w:val="left"/>
      </w:pPr>
      <w:hyperlink r:id="rId64">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CrossRef</w:t>
        </w:r>
      </w:hyperlink>
      <w:r>
        <w:rPr>
          <w:rFonts w:ascii="Times New Roman" w:hAnsi="Times New Roman"/>
          <w:b w:val="false"/>
          <w:i w:val="false"/>
          <w:color w:val="000000"/>
          <w:sz w:val="22"/>
        </w:rPr>
        <w:t xml:space="preserve"> </w:t>
      </w:r>
    </w:p>
    <w:bookmarkEnd w:id="142"/>
    <w:p>
      <w:pPr>
        <w:spacing w:after="0"/>
        <w:ind w:left="120"/>
        <w:jc w:val="left"/>
      </w:pPr>
      <w:r>
        <w:br/>
      </w:r>
    </w:p>
    <w:p>
      <w:pPr>
        <w:spacing w:after="0"/>
        <w:ind w:left="120"/>
        <w:jc w:val="left"/>
      </w:pPr>
      <w:bookmarkStart w:name="CR54" w:id="144"/>
      <w:r>
        <w:rPr>
          <w:rFonts w:ascii="Times New Roman" w:hAnsi="Times New Roman"/>
          <w:b w:val="false"/>
          <w:i w:val="false"/>
          <w:color w:val="000000"/>
          <w:sz w:val="22"/>
        </w:rPr>
        <w:t xml:space="preserve">Tinios P, Bettio F, Betti G (2015) Men, women and pensions. Available online at </w:t>
      </w:r>
      <w:hyperlink r:id="rId6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http://​ec.​europa.​eu/​justice/​gender-equality/​files/​documents/​vision_​report_​en.​pdf</w:t>
        </w:r>
      </w:hyperlink>
      <w:r>
        <w:rPr>
          <w:rFonts w:ascii="Times New Roman" w:hAnsi="Times New Roman"/>
          <w:b w:val="false"/>
          <w:i w:val="false"/>
          <w:color w:val="000000"/>
          <w:sz w:val="22"/>
        </w:rPr>
        <w:t>. Accessed 16 Jun 2018</w:t>
      </w:r>
    </w:p>
    <w:bookmarkEnd w:id="144"/>
    <w:p>
      <w:pPr>
        <w:spacing w:after="0"/>
        <w:ind w:left="120"/>
        <w:jc w:val="left"/>
      </w:pPr>
      <w:r>
        <w:br/>
      </w:r>
    </w:p>
    <w:p>
      <w:pPr>
        <w:spacing w:after="0"/>
        <w:ind w:left="120"/>
        <w:jc w:val="left"/>
      </w:pPr>
      <w:bookmarkStart w:name="CR55" w:id="145"/>
      <w:r>
        <w:rPr>
          <w:rFonts w:ascii="Times New Roman" w:hAnsi="Times New Roman"/>
          <w:b w:val="false"/>
          <w:i w:val="false"/>
          <w:color w:val="000000"/>
          <w:sz w:val="22"/>
        </w:rPr>
        <w:t>TUC Economic and Social Affairs Department/Equality and Employment Rights Department (EERD) (2013) Older women and the labour market. TUC, London</w:t>
      </w:r>
    </w:p>
    <w:bookmarkEnd w:id="145"/>
    <w:p>
      <w:pPr>
        <w:spacing w:after="0"/>
        <w:ind w:left="120"/>
        <w:jc w:val="left"/>
      </w:pPr>
      <w:r>
        <w:br/>
      </w:r>
    </w:p>
    <w:p>
      <w:pPr>
        <w:spacing w:after="0"/>
        <w:ind w:left="120"/>
        <w:jc w:val="left"/>
      </w:pPr>
      <w:bookmarkStart w:name="CR56" w:id="146"/>
      <w:bookmarkStart w:name="CR56" w:id="147"/>
      <w:r>
        <w:rPr>
          <w:rFonts w:ascii="Times New Roman" w:hAnsi="Times New Roman"/>
          <w:b w:val="false"/>
          <w:i w:val="false"/>
          <w:color w:val="000000"/>
          <w:sz w:val="22"/>
        </w:rPr>
        <w:t xml:space="preserve">West P, Sweeting H (2003) Fifteen, female and stressed: changing patterns of psychological distress over time. J Child Psychol Psychiatry 44(3):399–411. </w:t>
      </w:r>
      <w:hyperlink r:id="rId6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https://​doi.​org/​10.​1111/​1469-7610.​00130</w:t>
        </w:r>
      </w:hyperlink>
      <w:r>
        <w:rPr>
          <w:rFonts w:ascii="Times New Roman" w:hAnsi="Times New Roman"/>
          <w:b w:val="false"/>
          <w:i w:val="false"/>
          <w:color w:val="000000"/>
          <w:sz w:val="22"/>
        </w:rPr>
        <w:t xml:space="preserve"> </w:t>
      </w:r>
    </w:p>
    <w:bookmarkEnd w:id="147"/>
    <w:p>
      <w:pPr>
        <w:spacing w:after="0"/>
        <w:ind w:left="120"/>
        <w:jc w:val="left"/>
      </w:pPr>
      <w:hyperlink r:id="rId67">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CrossRef</w:t>
        </w:r>
      </w:hyperlink>
      <w:r>
        <w:rPr>
          <w:rFonts w:ascii="Times New Roman" w:hAnsi="Times New Roman"/>
          <w:b w:val="false"/>
          <w:i w:val="false"/>
          <w:color w:val="000000"/>
          <w:sz w:val="22"/>
        </w:rPr>
        <w:t xml:space="preserve"> </w:t>
      </w:r>
    </w:p>
    <w:bookmarkEnd w:id="146"/>
    <w:p>
      <w:pPr>
        <w:spacing w:after="0"/>
        <w:ind w:left="120"/>
        <w:jc w:val="left"/>
      </w:pPr>
      <w:r>
        <w:br/>
      </w:r>
    </w:p>
    <w:p>
      <w:pPr>
        <w:spacing w:after="0"/>
        <w:ind w:left="120"/>
        <w:jc w:val="left"/>
      </w:pPr>
      <w:bookmarkStart w:name="CR57" w:id="148"/>
      <w:bookmarkStart w:name="CR57" w:id="149"/>
      <w:r>
        <w:rPr>
          <w:rFonts w:ascii="Times New Roman" w:hAnsi="Times New Roman"/>
          <w:b w:val="false"/>
          <w:i w:val="false"/>
          <w:color w:val="000000"/>
          <w:sz w:val="22"/>
        </w:rPr>
        <w:t xml:space="preserve">Widmer E, Ritschard G (2009) The de-standardization of the life course: are men and women equal? Adv Life Course Res 14(1/2):28–39. </w:t>
      </w:r>
      <w:hyperlink r:id="rId6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https://​doi.​org/​10.​1016/​j.​alcr.​2009.​04.​001</w:t>
        </w:r>
      </w:hyperlink>
      <w:r>
        <w:rPr>
          <w:rFonts w:ascii="Times New Roman" w:hAnsi="Times New Roman"/>
          <w:b w:val="false"/>
          <w:i w:val="false"/>
          <w:color w:val="000000"/>
          <w:sz w:val="22"/>
        </w:rPr>
        <w:t xml:space="preserve"> </w:t>
      </w:r>
    </w:p>
    <w:bookmarkEnd w:id="149"/>
    <w:p>
      <w:pPr>
        <w:spacing w:after="0"/>
        <w:ind w:left="120"/>
        <w:jc w:val="left"/>
      </w:pPr>
      <w:hyperlink r:id="rId6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CrossRef</w:t>
        </w:r>
      </w:hyperlink>
      <w:r>
        <w:rPr>
          <w:rFonts w:ascii="Times New Roman" w:hAnsi="Times New Roman"/>
          <w:b w:val="false"/>
          <w:i w:val="false"/>
          <w:color w:val="000000"/>
          <w:sz w:val="22"/>
        </w:rPr>
        <w:t xml:space="preserve"> </w:t>
      </w:r>
    </w:p>
    <w:bookmarkEnd w:id="148"/>
    <w:p>
      <w:pPr>
        <w:spacing w:after="0"/>
        <w:ind w:left="120"/>
        <w:jc w:val="left"/>
      </w:pPr>
      <w:r>
        <w:br/>
      </w:r>
    </w:p>
    <w:p>
      <w:pPr>
        <w:spacing w:after="0"/>
        <w:ind w:left="120"/>
        <w:jc w:val="left"/>
      </w:pPr>
      <w:bookmarkStart w:name="CR58" w:id="150"/>
      <w:r>
        <w:rPr>
          <w:rFonts w:ascii="Times New Roman" w:hAnsi="Times New Roman"/>
          <w:b w:val="false"/>
          <w:i w:val="false"/>
          <w:color w:val="000000"/>
          <w:sz w:val="22"/>
        </w:rPr>
        <w:t>Woodward K (ed) (1999) Figuring age: women, bodies, generations. Indiana University Press, Bloomington</w:t>
      </w:r>
    </w:p>
    <w:bookmarkEnd w:id="150"/>
    <w:p>
      <w:pPr>
        <w:spacing w:after="0"/>
        <w:ind w:left="120"/>
        <w:jc w:val="left"/>
      </w:pPr>
      <w:r>
        <w:br/>
      </w:r>
    </w:p>
    <w:p>
      <w:pPr>
        <w:spacing w:after="0"/>
        <w:ind w:left="120"/>
        <w:jc w:val="left"/>
      </w:pPr>
      <w:bookmarkStart w:name="CR59" w:id="151"/>
      <w:r>
        <w:rPr>
          <w:rFonts w:ascii="Times New Roman" w:hAnsi="Times New Roman"/>
          <w:b w:val="false"/>
          <w:i w:val="false"/>
          <w:color w:val="000000"/>
          <w:sz w:val="22"/>
        </w:rPr>
        <w:t xml:space="preserve">World Economic Forum (WEF) (2018) The global gender gap report 2018. WEF, Geneva. Available at </w:t>
      </w:r>
      <w:hyperlink r:id="rId7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https://​www.​weforum.​org/​reports/​the-global-gender-gap-report-2018</w:t>
        </w:r>
      </w:hyperlink>
      <w:r>
        <w:rPr>
          <w:rFonts w:ascii="Times New Roman" w:hAnsi="Times New Roman"/>
          <w:b w:val="false"/>
          <w:i w:val="false"/>
          <w:color w:val="000000"/>
          <w:sz w:val="22"/>
        </w:rPr>
        <w:t>. Accessed 1 Feb 2019</w:t>
      </w:r>
    </w:p>
    <w:bookmarkEnd w:id="151"/>
    <w:p>
      <w:pPr>
        <w:spacing w:after="0"/>
        <w:ind w:left="120"/>
        <w:jc w:val="left"/>
      </w:pPr>
      <w:r>
        <w:br/>
      </w:r>
    </w:p>
    <w:p>
      <w:pPr>
        <w:spacing w:after="0"/>
        <w:ind w:left="120"/>
        <w:jc w:val="left"/>
      </w:pPr>
      <w:bookmarkStart w:name="CR60" w:id="152"/>
      <w:bookmarkStart w:name="CR60" w:id="153"/>
      <w:r>
        <w:rPr>
          <w:rFonts w:ascii="Times New Roman" w:hAnsi="Times New Roman"/>
          <w:b w:val="false"/>
          <w:i w:val="false"/>
          <w:color w:val="000000"/>
          <w:sz w:val="22"/>
        </w:rPr>
        <w:t xml:space="preserve">Yavorksky JE, Keister LA, Qian Y, Nau M (2019) Women in the one per cent: gender dynamics in top income positions. Am Sociol Rev 84(1):54–81. </w:t>
      </w:r>
      <w:hyperlink r:id="rId7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https://​doi.​org/​10.​1177/​0003122418820702​</w:t>
        </w:r>
      </w:hyperlink>
      <w:r>
        <w:rPr>
          <w:rFonts w:ascii="Times New Roman" w:hAnsi="Times New Roman"/>
          <w:b w:val="false"/>
          <w:i w:val="false"/>
          <w:color w:val="000000"/>
          <w:sz w:val="22"/>
        </w:rPr>
        <w:t xml:space="preserve"> </w:t>
      </w:r>
    </w:p>
    <w:bookmarkEnd w:id="153"/>
    <w:p>
      <w:pPr>
        <w:spacing w:after="0"/>
        <w:ind w:left="120"/>
        <w:jc w:val="left"/>
      </w:pPr>
      <w:hyperlink r:id="rId7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CrossRef</w:t>
        </w:r>
      </w:hyperlink>
      <w:r>
        <w:rPr>
          <w:rFonts w:ascii="Times New Roman" w:hAnsi="Times New Roman"/>
          <w:b w:val="false"/>
          <w:i w:val="false"/>
          <w:color w:val="000000"/>
          <w:sz w:val="22"/>
        </w:rPr>
        <w:t xml:space="preserve"> </w:t>
      </w:r>
    </w:p>
    <w:bookmarkEnd w:id="152"/>
    <w:p>
      <w:pPr>
        <w:spacing w:after="0"/>
        <w:ind w:left="120"/>
        <w:jc w:val="left"/>
      </w:pPr>
      <w:r>
        <w:br/>
      </w:r>
    </w:p>
    <w:bookmarkEnd w:id="60"/>
    <w:sectPr>
      <w:pgSz w:w="11907" w:h="16839" w:code="9"/>
      <w:pgMar w:top="1440" w:right="1440" w:bottom="1440" w:left="1440"/>
    </w:sectPr>
  </w:body>
</w:document>
</file>

<file path=word/numbering.xml><?xml version="1.0" encoding="utf-8"?>
<w:numbering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wp14="http://schemas.microsoft.com/office/word/2010/wordprocessingDrawing" xmlns:a="http://schemas.openxmlformats.org/drawingml/2006/main" xmlns:wp="http://schemas.openxmlformats.org/drawingml/2006/wordprocessingDrawing" xmlns:mc="http://schemas.openxmlformats.org/markup-compatibility/2006" xmlns:w14="http://schemas.microsoft.com/office/word/2010/wordml" xmlns:w15="http://schemas.microsoft.com/office/word/2012/wordml" xmlns:sl="http://schemas.openxmlformats.org/schemaLibrary/2006/main" xmlns:m="http://schemas.openxmlformats.org/officeDocument/2006/math" xmlns:r="http://schemas.openxmlformats.org/officeDocument/2006/relationships" xmlns:w="http://schemas.openxmlformats.org/wordprocessingml/2006/main">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3">
    <w:multiLevelType w:val="multilevel"/>
    <w:lvl w:ilvl="0">
      <w:start w:val="1"/>
      <w:numFmt w:val="none"/>
      <w:lvlText w:val="%1."/>
      <w:lvlJc w:val="left"/>
      <w:pPr>
        <w:ind w:left="960" w:hanging="360"/>
      </w:pPr>
    </w:lvl>
  </w:abstractNum>
  <w:num w:numId="1">
    <w:abstractNumId w:val="1"/>
  </w:num>
  <w:num w:numId="2">
    <w:abstractNumId w:val="0"/>
  </w:num>
  <w:num w:numId="3">
    <w:abstractNumId w:val="3"/>
  </w:num>
</w:numbering>
</file>

<file path=word/settings.xml><?xml version="1.0" encoding="utf-8"?>
<w:setting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wp14="http://schemas.microsoft.com/office/word/2010/wordprocessingDrawing" xmlns:a="http://schemas.openxmlformats.org/drawingml/2006/main" xmlns:wp="http://schemas.openxmlformats.org/drawingml/2006/wordprocessingDrawing" xmlns:mc="http://schemas.openxmlformats.org/markup-compatibility/2006" xmlns:w14="http://schemas.microsoft.com/office/word/2010/wordml" xmlns:w15="http://schemas.microsoft.com/office/word/2012/wordml" xmlns:sl="http://schemas.openxmlformats.org/schemaLibrary/2006/main" xmlns:m="http://schemas.openxmlformats.org/officeDocument/2006/math" xmlns:r="http://schemas.openxmlformats.org/officeDocument/2006/relationships" xmlns:w="http://schemas.openxmlformats.org/wordprocessingml/2006/main" mc:Ignorable="">
  <w:compat>
    <w:compatSetting w:name="overrideTableStyleFontSizeAndJustification" w:uri="http://schemas.microsoft.com/office/word" w:val="1"/>
  </w:compat>
</w:settings>
</file>

<file path=word/styles.xml><?xml version="1.0" encoding="utf-8"?>
<w:styl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wp14="http://schemas.microsoft.com/office/word/2010/wordprocessingDrawing" xmlns:a="http://schemas.openxmlformats.org/drawingml/2006/main" xmlns:wp="http://schemas.openxmlformats.org/drawingml/2006/wordprocessingDrawing" xmlns:mc="http://schemas.openxmlformats.org/markup-compatibility/2006" xmlns:w14="http://schemas.microsoft.com/office/word/2010/wordml" xmlns:w15="http://schemas.microsoft.com/office/word/2012/wordml" xmlns:sl="http://schemas.openxmlformats.org/schemaLibrary/2006/main" xmlns:m="http://schemas.openxmlformats.org/officeDocument/2006/math" xmlns:r="http://schemas.openxmlformats.org/officeDocument/2006/relationships" xmlns:w="http://schemas.openxmlformats.org/wordprocessingml/2006/main">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Relationships xmlns="http://schemas.openxmlformats.org/package/2006/relationships"><Relationship Target="styles.xml" Type="http://schemas.openxmlformats.org/officeDocument/2006/relationships/styles" Id="rId1"/><Relationship Target="settings.xml" Type="http://schemas.openxmlformats.org/officeDocument/2006/relationships/settings" Id="rId2"/><Relationship Target="numbering.xml" Type="http://schemas.openxmlformats.org/officeDocument/2006/relationships/numbering" Id="rId3"/><Relationship TargetMode="External" Target="mailto:Susan.Pickard@liverpool.ac.uk" Type="http://schemas.openxmlformats.org/officeDocument/2006/relationships/hyperlink" Id="rId4"/><Relationship TargetMode="External" Target="http://link.springer.com/search?facet-content-type=ReferenceWorkEntry&amp;query=Age%20system" Type="http://schemas.openxmlformats.org/officeDocument/2006/relationships/hyperlink" Id="rId5"/><Relationship TargetMode="External" Target="http://link.springer.com/search?facet-content-type=ReferenceWorkEntry&amp;query=Gender%20regime" Type="http://schemas.openxmlformats.org/officeDocument/2006/relationships/hyperlink" Id="rId6"/><Relationship TargetMode="External" Target="http://link.springer.com/search?facet-content-type=ReferenceWorkEntry&amp;query=Health%20inequalities" Type="http://schemas.openxmlformats.org/officeDocument/2006/relationships/hyperlink" Id="rId7"/><Relationship TargetMode="External" Target="http://link.springer.com/search?facet-content-type=ReferenceWorkEntry&amp;query=Intersectionality" Type="http://schemas.openxmlformats.org/officeDocument/2006/relationships/hyperlink" Id="rId8"/><Relationship TargetMode="External" Target="http://link.springer.com/search?facet-content-type=ReferenceWorkEntry&amp;query=Life%20course%20studies" Type="http://schemas.openxmlformats.org/officeDocument/2006/relationships/hyperlink" Id="rId9"/><Relationship TargetMode="External" Target="http://link.springer.com/search?facet-content-type=ReferenceWorkEntry&amp;query=Decline%20and%20Progress%20Narrative" Type="http://schemas.openxmlformats.org/officeDocument/2006/relationships/hyperlink" Id="rId10"/><Relationship TargetMode="External" Target="http://link.springer.com/search?facet-content-type=ReferenceWorkEntry&amp;query=Employment%20and%20Retirement" Type="http://schemas.openxmlformats.org/officeDocument/2006/relationships/hyperlink" Id="rId11"/><Relationship TargetMode="External" Target="http://link.springer.com/search?facet-content-type=ReferenceWorkEntry&amp;query=Feminist%20Theory%20and%20Later%20Life" Type="http://schemas.openxmlformats.org/officeDocument/2006/relationships/hyperlink" Id="rId12"/><Relationship TargetMode="External" Target="http://link.springer.com/search?facet-content-type=ReferenceWorkEntry&amp;query=Gender%20Disparities%20in%20Later%20Life" Type="http://schemas.openxmlformats.org/officeDocument/2006/relationships/hyperlink" Id="rId13"/><Relationship TargetMode="External" Target="http://link.springer.com/search?facet-content-type=ReferenceWorkEntry&amp;query=Gender%20Equality%20in%20Later%20Life" Type="http://schemas.openxmlformats.org/officeDocument/2006/relationships/hyperlink" Id="rId14"/><Relationship TargetMode="External" Target="http://link.springer.com/search?facet-content-type=ReferenceWorkEntry&amp;query=Gendered%20Ageing%20and%20Sexuality" Type="http://schemas.openxmlformats.org/officeDocument/2006/relationships/hyperlink" Id="rId15"/><Relationship TargetMode="External" Target="http://dx.doi.org/10.1111/j.1467-954X.2010.01899.x" Type="http://schemas.openxmlformats.org/officeDocument/2006/relationships/hyperlink" Id="rId16"/><Relationship TargetMode="External" Target="http://dx.doi.org/10.1111/j.1467-954X.2010.01899.x" Type="http://schemas.openxmlformats.org/officeDocument/2006/relationships/hyperlink" Id="rId17"/><Relationship TargetMode="External" Target="https://www.ageuk.org.uk/globalassets/age-uk/documents/reports-and-publications/later_life_uk_factsheet.pdf" Type="http://schemas.openxmlformats.org/officeDocument/2006/relationships/hyperlink" Id="rId18"/><Relationship TargetMode="External" Target="http://dx.doi.org/10.1016/S0277-9536(98)00289-5" Type="http://schemas.openxmlformats.org/officeDocument/2006/relationships/hyperlink" Id="rId19"/><Relationship TargetMode="External" Target="http://dx.doi.org/10.1016/S0277-9536(98)00289-5" Type="http://schemas.openxmlformats.org/officeDocument/2006/relationships/hyperlink" Id="rId20"/><Relationship TargetMode="External" Target="http://dx.doi.org/10.1001/jamainternmed.2014.8063" Type="http://schemas.openxmlformats.org/officeDocument/2006/relationships/hyperlink" Id="rId21"/><Relationship TargetMode="External" Target="http://dx.doi.org/10.1001/jamainternmed.2014.8063" Type="http://schemas.openxmlformats.org/officeDocument/2006/relationships/hyperlink" Id="rId22"/><Relationship TargetMode="External" Target="http://dx.doi.org/10.7249/CB412" Type="http://schemas.openxmlformats.org/officeDocument/2006/relationships/hyperlink" Id="rId23"/><Relationship TargetMode="External" Target="https://www.gov.uk/government/publications/menopause-transition-effects-on-womens-economic-participation" Type="http://schemas.openxmlformats.org/officeDocument/2006/relationships/hyperlink" Id="rId24"/><Relationship TargetMode="External" Target="https://bmcwomenshealth.biomedcentral.com/articles/10.1186/1472-6874-4-S1-S23" Type="http://schemas.openxmlformats.org/officeDocument/2006/relationships/hyperlink" Id="rId25"/><Relationship TargetMode="External" Target="http://dx.doi.org/10.1186/1472-6874-4-S1-S23" Type="http://schemas.openxmlformats.org/officeDocument/2006/relationships/hyperlink" Id="rId26"/><Relationship TargetMode="External" Target="https://www.gov.uk/government/news/older-women-see-a-dramatic-rise-in-employment-rate-over-past-30-years" Type="http://schemas.openxmlformats.org/officeDocument/2006/relationships/hyperlink" Id="rId27"/><Relationship TargetMode="External" Target="http://dx.doi.org/10.1177/1403494814562598" Type="http://schemas.openxmlformats.org/officeDocument/2006/relationships/hyperlink" Id="rId28"/><Relationship TargetMode="External" Target="http://dx.doi.org/10.1177/1403494814562598" Type="http://schemas.openxmlformats.org/officeDocument/2006/relationships/hyperlink" Id="rId29"/><Relationship TargetMode="External" Target="http://dx.doi.org/10.1007/978-1-349-16779-1" Type="http://schemas.openxmlformats.org/officeDocument/2006/relationships/hyperlink" Id="rId30"/><Relationship TargetMode="External" Target="http://www.resolutionfoundation.org/media/blog/the-genderpay-gap-has-almost-closed-for-millennial-women-but-it-comes-shooting-back-when-they-turn-30/" Type="http://schemas.openxmlformats.org/officeDocument/2006/relationships/hyperlink" Id="rId31"/><Relationship TargetMode="External" Target="http://dx.doi.org/10.7208/chicago/9780226310756.001.0001" Type="http://schemas.openxmlformats.org/officeDocument/2006/relationships/hyperlink" Id="rId32"/><Relationship TargetMode="External" Target="http://dx.doi.org/10.1177/0263276418811034" Type="http://schemas.openxmlformats.org/officeDocument/2006/relationships/hyperlink" Id="rId33"/><Relationship TargetMode="External" Target="https://www.hesa.ac.uk/news/26-02-2015/age-and-gender-of-staff" Type="http://schemas.openxmlformats.org/officeDocument/2006/relationships/hyperlink" Id="rId34"/><Relationship TargetMode="External" Target="http://dx.doi.org/10.1093/geront/gnu027" Type="http://schemas.openxmlformats.org/officeDocument/2006/relationships/hyperlink" Id="rId35"/><Relationship TargetMode="External" Target="http://dx.doi.org/10.1111/j.1365-2796.2007.01901.x" Type="http://schemas.openxmlformats.org/officeDocument/2006/relationships/hyperlink" Id="rId36"/><Relationship TargetMode="External" Target="http://dx.doi.org/10.1111/j.1365-2796.2007.01901.x" Type="http://schemas.openxmlformats.org/officeDocument/2006/relationships/hyperlink" Id="rId37"/><Relationship TargetMode="External" Target="http://dx.doi.org/10.1080/15427600701663122" Type="http://schemas.openxmlformats.org/officeDocument/2006/relationships/hyperlink" Id="rId38"/><Relationship TargetMode="External" Target="http://dx.doi.org/10.1080/15427600701663122" Type="http://schemas.openxmlformats.org/officeDocument/2006/relationships/hyperlink" Id="rId39"/><Relationship TargetMode="External" Target="http://dx.doi.org/10.1016/j.arr.2019.01.010" Type="http://schemas.openxmlformats.org/officeDocument/2006/relationships/hyperlink" Id="rId40"/><Relationship TargetMode="External" Target="http://dx.doi.org/10.1016/j.arr.2019.01.010" Type="http://schemas.openxmlformats.org/officeDocument/2006/relationships/hyperlink" Id="rId41"/><Relationship TargetMode="External" Target="https://www.jstor.org/stable/3341676" Type="http://schemas.openxmlformats.org/officeDocument/2006/relationships/hyperlink" Id="rId42"/><Relationship TargetMode="External" Target="http://dx.doi.org/10.2307/3341676" Type="http://schemas.openxmlformats.org/officeDocument/2006/relationships/hyperlink" Id="rId43"/><Relationship TargetMode="External" Target="http://dx.doi.org/10.1017/S0144686X18001253" Type="http://schemas.openxmlformats.org/officeDocument/2006/relationships/hyperlink" Id="rId44"/><Relationship TargetMode="External" Target="https://assets.publishing.service.gov.uk/government/uploads/system/uploads/attachment_data/file/599871/LSYPE2_w2-research_report.pdf" Type="http://schemas.openxmlformats.org/officeDocument/2006/relationships/hyperlink" Id="rId45"/><Relationship TargetMode="External" Target="http://dx.doi.org/10.1017/S0144686X1800079X" Type="http://schemas.openxmlformats.org/officeDocument/2006/relationships/hyperlink" Id="rId46"/><Relationship TargetMode="External" Target="http://dx.doi.org/10.1017/CBO9781316335666" Type="http://schemas.openxmlformats.org/officeDocument/2006/relationships/hyperlink" Id="rId47"/><Relationship TargetMode="External" Target="http://dx.doi.org/10.1016/B978-012088388-2/50011-0" Type="http://schemas.openxmlformats.org/officeDocument/2006/relationships/hyperlink" Id="rId48"/><Relationship TargetMode="External" Target="http://dx.doi.org/10.2307/j.ctt1t897cs.10" Type="http://schemas.openxmlformats.org/officeDocument/2006/relationships/hyperlink" Id="rId49"/><Relationship TargetMode="External" Target="http://www.nuffieldfoundation.org" Type="http://schemas.openxmlformats.org/officeDocument/2006/relationships/hyperlink" Id="rId50"/><Relationship TargetMode="External" Target="http://dx.doi.org/10.1080/13511610.1998.9968559" Type="http://schemas.openxmlformats.org/officeDocument/2006/relationships/hyperlink" Id="rId51"/><Relationship TargetMode="External" Target="http://dx.doi.org/10.4135/9781473957800" Type="http://schemas.openxmlformats.org/officeDocument/2006/relationships/hyperlink" Id="rId52"/><Relationship TargetMode="External" Target="http://dx.doi.org/10.1017/S0047279418000521" Type="http://schemas.openxmlformats.org/officeDocument/2006/relationships/hyperlink" Id="rId53"/><Relationship TargetMode="External" Target="http://dx.doi.org/10.1017/S0047279418000521" Type="http://schemas.openxmlformats.org/officeDocument/2006/relationships/hyperlink" Id="rId54"/><Relationship TargetMode="External" Target="http://dx.doi.org/10.4324/9780429434952" Type="http://schemas.openxmlformats.org/officeDocument/2006/relationships/hyperlink" Id="rId55"/><Relationship TargetMode="External" Target="http://dx.doi.org/10.4324/9780429434952-11" Type="http://schemas.openxmlformats.org/officeDocument/2006/relationships/hyperlink" Id="rId56"/><Relationship TargetMode="External" Target="http://dx.doi.org/10.1177/0003122418762291" Type="http://schemas.openxmlformats.org/officeDocument/2006/relationships/hyperlink" Id="rId57"/><Relationship TargetMode="External" Target="http://dx.doi.org/10.1177/0003122418762291" Type="http://schemas.openxmlformats.org/officeDocument/2006/relationships/hyperlink" Id="rId58"/><Relationship TargetMode="External" Target="http://dx.doi.org/10.1080/01596300600988606" Type="http://schemas.openxmlformats.org/officeDocument/2006/relationships/hyperlink" Id="rId59"/><Relationship TargetMode="External" Target="http://dx.doi.org/10.1080/01596300600988606" Type="http://schemas.openxmlformats.org/officeDocument/2006/relationships/hyperlink" Id="rId60"/><Relationship TargetMode="External" Target="http://dx.doi.org/10.1126/science.3299702" Type="http://schemas.openxmlformats.org/officeDocument/2006/relationships/hyperlink" Id="rId61"/><Relationship TargetMode="External" Target="http://dx.doi.org/10.1126/science.3299702" Type="http://schemas.openxmlformats.org/officeDocument/2006/relationships/hyperlink" Id="rId62"/><Relationship TargetMode="External" Target="http://dx.doi.org/10.1111/j.1468-4446.2006.00127.x" Type="http://schemas.openxmlformats.org/officeDocument/2006/relationships/hyperlink" Id="rId63"/><Relationship TargetMode="External" Target="http://dx.doi.org/10.1111/j.1468-4446.2006.00127.x" Type="http://schemas.openxmlformats.org/officeDocument/2006/relationships/hyperlink" Id="rId64"/><Relationship TargetMode="External" Target="http://ec.europa.eu/justice/gender-equality/files/documents/vision_report_en.pdf" Type="http://schemas.openxmlformats.org/officeDocument/2006/relationships/hyperlink" Id="rId65"/><Relationship TargetMode="External" Target="http://dx.doi.org/10.1111/1469-7610.00130" Type="http://schemas.openxmlformats.org/officeDocument/2006/relationships/hyperlink" Id="rId66"/><Relationship TargetMode="External" Target="http://dx.doi.org/10.1111/1469-7610.00130" Type="http://schemas.openxmlformats.org/officeDocument/2006/relationships/hyperlink" Id="rId67"/><Relationship TargetMode="External" Target="http://dx.doi.org/10.1016/j.alcr.2009.04.001" Type="http://schemas.openxmlformats.org/officeDocument/2006/relationships/hyperlink" Id="rId68"/><Relationship TargetMode="External" Target="http://dx.doi.org/10.1016/j.alcr.2009.04.001" Type="http://schemas.openxmlformats.org/officeDocument/2006/relationships/hyperlink" Id="rId69"/><Relationship TargetMode="External" Target="https://www.weforum.org/reports/the-global-gender-gap-report-2018" Type="http://schemas.openxmlformats.org/officeDocument/2006/relationships/hyperlink" Id="rId70"/><Relationship TargetMode="External" Target="http://dx.doi.org/10.1177/0003122418820702" Type="http://schemas.openxmlformats.org/officeDocument/2006/relationships/hyperlink" Id="rId71"/><Relationship TargetMode="External" Target="http://dx.doi.org/10.1177/0003122418820702" Type="http://schemas.openxmlformats.org/officeDocument/2006/relationships/hyperlink" Id="rId7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dc="http://purl.org/dc/elements/1.1/" xmlns:dcterms="http://purl.org/dc/terms/" xmlns:cp="http://schemas.openxmlformats.org/package/2006/metadata/core-properties"/>
</file>